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5" w:rsidRPr="00235F5A" w:rsidRDefault="00D917CE" w:rsidP="00D917CE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52"/>
          <w:rFonts w:ascii="Times New Roman" w:hAnsi="Times New Roman"/>
          <w:i w:val="0"/>
          <w:iCs w:val="0"/>
          <w:sz w:val="28"/>
          <w:szCs w:val="28"/>
        </w:rPr>
        <w:t>МОУ «Неклюдовская СОШ им. В.А. Русакова»</w:t>
      </w:r>
    </w:p>
    <w:p w:rsidR="00A14B75" w:rsidRPr="00235F5A" w:rsidRDefault="00A14B75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A14B75" w:rsidRPr="00235F5A" w:rsidRDefault="00A14B75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A14B75" w:rsidRPr="00235F5A" w:rsidRDefault="00A14B75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A14B75" w:rsidRDefault="00A14B75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235F5A" w:rsidRPr="00235F5A" w:rsidRDefault="00235F5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57406A" w:rsidRPr="00235F5A" w:rsidRDefault="0057406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57406A" w:rsidRPr="00235F5A" w:rsidRDefault="0057406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A14B75" w:rsidRPr="00235F5A" w:rsidRDefault="00A14B75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  <w:r w:rsidRPr="00235F5A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ПРОГРАММА</w:t>
      </w:r>
    </w:p>
    <w:p w:rsidR="00A14B75" w:rsidRPr="00235F5A" w:rsidRDefault="00A14B75" w:rsidP="004E6A2D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  <w:r w:rsidRPr="00235F5A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наставничества для работы с молодым педагог</w:t>
      </w:r>
      <w:r w:rsidR="00203606" w:rsidRPr="00235F5A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ом</w:t>
      </w:r>
      <w:r w:rsidR="002A7ECC" w:rsidRPr="00235F5A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</w:p>
    <w:p w:rsidR="00A14B75" w:rsidRPr="00235F5A" w:rsidRDefault="00A14B75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A14B75" w:rsidRPr="00235F5A" w:rsidRDefault="00A14B75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A14B75" w:rsidRPr="00235F5A" w:rsidRDefault="00A14B75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A14B75" w:rsidRDefault="00A14B75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P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03606" w:rsidRDefault="00203606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D917CE" w:rsidRDefault="00D917CE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D917CE" w:rsidRDefault="00D917CE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Pr="00235F5A" w:rsidRDefault="00235F5A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03606" w:rsidRPr="00235F5A" w:rsidRDefault="00203606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0124E5" w:rsidRPr="00235F5A" w:rsidRDefault="00A14B75" w:rsidP="00235F5A">
      <w:pPr>
        <w:pStyle w:val="a7"/>
        <w:jc w:val="center"/>
        <w:rPr>
          <w:sz w:val="28"/>
          <w:szCs w:val="28"/>
        </w:rPr>
      </w:pPr>
      <w:r w:rsidRPr="00235F5A">
        <w:rPr>
          <w:rStyle w:val="52"/>
          <w:rFonts w:ascii="Times New Roman" w:hAnsi="Times New Roman"/>
          <w:i w:val="0"/>
          <w:iCs w:val="0"/>
          <w:sz w:val="28"/>
          <w:szCs w:val="28"/>
        </w:rPr>
        <w:t>202</w:t>
      </w:r>
      <w:r w:rsidR="00D917CE">
        <w:rPr>
          <w:rStyle w:val="52"/>
          <w:rFonts w:ascii="Times New Roman" w:hAnsi="Times New Roman"/>
          <w:i w:val="0"/>
          <w:iCs w:val="0"/>
          <w:sz w:val="28"/>
          <w:szCs w:val="28"/>
        </w:rPr>
        <w:t>2</w:t>
      </w:r>
    </w:p>
    <w:p w:rsidR="004E6A2D" w:rsidRDefault="004E6A2D" w:rsidP="00235F5A">
      <w:pPr>
        <w:pStyle w:val="a7"/>
        <w:jc w:val="center"/>
        <w:rPr>
          <w:b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b/>
          <w:sz w:val="28"/>
          <w:szCs w:val="28"/>
        </w:rPr>
      </w:pPr>
    </w:p>
    <w:p w:rsidR="00D917CE" w:rsidRDefault="00D917CE" w:rsidP="00235F5A">
      <w:pPr>
        <w:pStyle w:val="a7"/>
        <w:jc w:val="center"/>
        <w:rPr>
          <w:b/>
          <w:sz w:val="28"/>
          <w:szCs w:val="28"/>
        </w:rPr>
      </w:pPr>
    </w:p>
    <w:p w:rsidR="009857B2" w:rsidRDefault="009857B2" w:rsidP="00D917CE">
      <w:pPr>
        <w:pStyle w:val="a7"/>
        <w:rPr>
          <w:b/>
          <w:sz w:val="28"/>
          <w:szCs w:val="28"/>
        </w:rPr>
      </w:pPr>
    </w:p>
    <w:p w:rsidR="00D917CE" w:rsidRPr="00235F5A" w:rsidRDefault="00D917CE" w:rsidP="00D917CE">
      <w:pPr>
        <w:pStyle w:val="a7"/>
        <w:rPr>
          <w:b/>
          <w:sz w:val="28"/>
          <w:szCs w:val="28"/>
        </w:rPr>
      </w:pPr>
    </w:p>
    <w:p w:rsidR="00A14B75" w:rsidRPr="00235F5A" w:rsidRDefault="002D4526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lastRenderedPageBreak/>
        <w:t>1. Паспорт программы</w:t>
      </w:r>
    </w:p>
    <w:p w:rsidR="00A14B75" w:rsidRPr="00235F5A" w:rsidRDefault="00A14B75" w:rsidP="00235F5A">
      <w:pPr>
        <w:pStyle w:val="a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Название программы</w:t>
            </w:r>
          </w:p>
        </w:tc>
        <w:tc>
          <w:tcPr>
            <w:tcW w:w="6237" w:type="dxa"/>
            <w:shd w:val="clear" w:color="auto" w:fill="auto"/>
          </w:tcPr>
          <w:p w:rsidR="002D4526" w:rsidRPr="00235F5A" w:rsidRDefault="002D4526" w:rsidP="00D917CE">
            <w:pPr>
              <w:pStyle w:val="a7"/>
              <w:jc w:val="both"/>
            </w:pPr>
            <w:r w:rsidRPr="00235F5A">
              <w:t>Программа наставничества для работы с молодым</w:t>
            </w:r>
            <w:r w:rsidR="00D917CE">
              <w:t>и</w:t>
            </w:r>
            <w:r w:rsidRPr="00235F5A">
              <w:t xml:space="preserve"> педаго</w:t>
            </w:r>
            <w:r w:rsidR="00D917CE">
              <w:t>гами</w:t>
            </w:r>
            <w:r w:rsidR="005377A3" w:rsidRPr="00235F5A">
              <w:t xml:space="preserve"> </w:t>
            </w:r>
            <w:r w:rsidR="00D917CE">
              <w:t>МОУ «Неклюдовская СОШ им. В.А. Русакова»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Организация исполнитель</w:t>
            </w:r>
          </w:p>
        </w:tc>
        <w:tc>
          <w:tcPr>
            <w:tcW w:w="6237" w:type="dxa"/>
            <w:shd w:val="clear" w:color="auto" w:fill="auto"/>
          </w:tcPr>
          <w:p w:rsidR="002D4526" w:rsidRPr="00235F5A" w:rsidRDefault="00D917CE" w:rsidP="00235F5A">
            <w:pPr>
              <w:pStyle w:val="a7"/>
              <w:jc w:val="both"/>
            </w:pPr>
            <w:r>
              <w:t>МОУ «Неклюдовская СОШ им. В.А. Русакова»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Целевая аудитория</w:t>
            </w:r>
          </w:p>
        </w:tc>
        <w:tc>
          <w:tcPr>
            <w:tcW w:w="6237" w:type="dxa"/>
            <w:shd w:val="clear" w:color="auto" w:fill="auto"/>
          </w:tcPr>
          <w:p w:rsidR="002D4526" w:rsidRPr="00235F5A" w:rsidRDefault="005377A3" w:rsidP="00235F5A">
            <w:pPr>
              <w:pStyle w:val="a7"/>
              <w:jc w:val="both"/>
            </w:pPr>
            <w:r w:rsidRPr="00235F5A">
              <w:t xml:space="preserve">Учитель(я) </w:t>
            </w:r>
            <w:r w:rsidR="00412108" w:rsidRPr="00235F5A">
              <w:rPr>
                <w:rStyle w:val="52"/>
                <w:rFonts w:ascii="Times New Roman" w:hAnsi="Times New Roman"/>
                <w:i w:val="0"/>
                <w:iCs w:val="0"/>
                <w:sz w:val="24"/>
                <w:szCs w:val="24"/>
              </w:rPr>
              <w:t>начальных классов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Срок реализации</w:t>
            </w:r>
          </w:p>
        </w:tc>
        <w:tc>
          <w:tcPr>
            <w:tcW w:w="623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</w:pPr>
            <w:r w:rsidRPr="00235F5A">
              <w:t>3 года</w:t>
            </w:r>
          </w:p>
        </w:tc>
      </w:tr>
      <w:tr w:rsidR="00727085" w:rsidRPr="00235F5A" w:rsidTr="00156141">
        <w:tc>
          <w:tcPr>
            <w:tcW w:w="3227" w:type="dxa"/>
            <w:shd w:val="clear" w:color="auto" w:fill="auto"/>
          </w:tcPr>
          <w:p w:rsidR="00727085" w:rsidRPr="00235F5A" w:rsidRDefault="00727085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Этапы реализации</w:t>
            </w:r>
          </w:p>
        </w:tc>
        <w:tc>
          <w:tcPr>
            <w:tcW w:w="6237" w:type="dxa"/>
            <w:shd w:val="clear" w:color="auto" w:fill="auto"/>
          </w:tcPr>
          <w:p w:rsidR="00727085" w:rsidRPr="00235F5A" w:rsidRDefault="00727085" w:rsidP="00235F5A">
            <w:pPr>
              <w:pStyle w:val="a7"/>
              <w:jc w:val="both"/>
            </w:pPr>
            <w:r w:rsidRPr="00235F5A">
              <w:t xml:space="preserve">1 этап – диагностический </w:t>
            </w:r>
          </w:p>
          <w:p w:rsidR="00727085" w:rsidRPr="00235F5A" w:rsidRDefault="00727085" w:rsidP="00235F5A">
            <w:pPr>
              <w:pStyle w:val="a7"/>
              <w:jc w:val="both"/>
            </w:pPr>
            <w:r w:rsidRPr="00235F5A">
              <w:t xml:space="preserve">2 этап – практический </w:t>
            </w:r>
          </w:p>
          <w:p w:rsidR="00727085" w:rsidRPr="00235F5A" w:rsidRDefault="00727085" w:rsidP="00D917CE">
            <w:pPr>
              <w:pStyle w:val="a7"/>
              <w:jc w:val="both"/>
            </w:pPr>
            <w:r w:rsidRPr="00235F5A">
              <w:t xml:space="preserve">3 этап – аналитический 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 xml:space="preserve">Цель </w:t>
            </w:r>
          </w:p>
        </w:tc>
        <w:tc>
          <w:tcPr>
            <w:tcW w:w="623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</w:pPr>
            <w:r w:rsidRPr="00235F5A">
              <w:t>Оказание помощи молодым педагогам в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 xml:space="preserve">Задачи </w:t>
            </w:r>
          </w:p>
        </w:tc>
        <w:tc>
          <w:tcPr>
            <w:tcW w:w="6237" w:type="dxa"/>
            <w:shd w:val="clear" w:color="auto" w:fill="auto"/>
          </w:tcPr>
          <w:p w:rsidR="00185DCE" w:rsidRPr="00235F5A" w:rsidRDefault="002D4526" w:rsidP="00235F5A">
            <w:pPr>
              <w:pStyle w:val="a7"/>
              <w:jc w:val="both"/>
            </w:pPr>
            <w:r w:rsidRPr="00235F5A">
              <w:t xml:space="preserve">     1. Обеспеч</w:t>
            </w:r>
            <w:r w:rsidR="00185DCE" w:rsidRPr="00235F5A">
              <w:t>ить</w:t>
            </w:r>
            <w:r w:rsidRPr="00235F5A">
              <w:t xml:space="preserve"> теоретическ</w:t>
            </w:r>
            <w:r w:rsidR="00185DCE" w:rsidRPr="00235F5A">
              <w:t>ую</w:t>
            </w:r>
            <w:r w:rsidRPr="00235F5A">
              <w:t>, психологическ</w:t>
            </w:r>
            <w:r w:rsidR="00185DCE" w:rsidRPr="00235F5A">
              <w:t>ую</w:t>
            </w:r>
            <w:r w:rsidRPr="00235F5A">
              <w:t>, методическ</w:t>
            </w:r>
            <w:r w:rsidR="00185DCE" w:rsidRPr="00235F5A">
              <w:t>ую</w:t>
            </w:r>
            <w:r w:rsidRPr="00235F5A">
              <w:t xml:space="preserve"> поддержк</w:t>
            </w:r>
            <w:r w:rsidR="00185DCE" w:rsidRPr="00235F5A">
              <w:t>у</w:t>
            </w:r>
            <w:r w:rsidRPr="00235F5A">
              <w:t xml:space="preserve"> </w:t>
            </w:r>
            <w:r w:rsidR="00185DCE" w:rsidRPr="00235F5A">
              <w:t>молодых педагогов</w:t>
            </w:r>
            <w:r w:rsidRPr="00235F5A">
              <w:t xml:space="preserve">. </w:t>
            </w:r>
            <w:r w:rsidR="00185DCE" w:rsidRPr="00235F5A">
              <w:t xml:space="preserve">  </w:t>
            </w:r>
          </w:p>
          <w:p w:rsidR="00185DCE" w:rsidRPr="00235F5A" w:rsidRDefault="00185DCE" w:rsidP="00235F5A">
            <w:pPr>
              <w:pStyle w:val="a7"/>
              <w:jc w:val="both"/>
            </w:pPr>
            <w:r w:rsidRPr="00235F5A">
              <w:t xml:space="preserve">     2. </w:t>
            </w:r>
            <w:r w:rsidR="002D4526" w:rsidRPr="00235F5A">
              <w:t>Стимулирова</w:t>
            </w:r>
            <w:r w:rsidRPr="00235F5A">
              <w:t>ть</w:t>
            </w:r>
            <w:r w:rsidR="002D4526" w:rsidRPr="00235F5A">
              <w:t xml:space="preserve"> повышени</w:t>
            </w:r>
            <w:r w:rsidRPr="00235F5A">
              <w:t>е</w:t>
            </w:r>
            <w:r w:rsidR="002D4526" w:rsidRPr="00235F5A">
              <w:t xml:space="preserve"> теоретического и </w:t>
            </w:r>
            <w:r w:rsidRPr="00235F5A">
              <w:t>практического</w:t>
            </w:r>
            <w:r w:rsidR="002D4526" w:rsidRPr="00235F5A">
              <w:t xml:space="preserve"> уровня педагогов, овладени</w:t>
            </w:r>
            <w:r w:rsidRPr="00235F5A">
              <w:t>е</w:t>
            </w:r>
            <w:r w:rsidR="002D4526" w:rsidRPr="00235F5A">
              <w:t xml:space="preserve"> современными </w:t>
            </w:r>
            <w:r w:rsidRPr="00235F5A">
              <w:t>педагогическими</w:t>
            </w:r>
            <w:r w:rsidR="002D4526" w:rsidRPr="00235F5A">
              <w:t xml:space="preserve"> технологиями. </w:t>
            </w:r>
          </w:p>
          <w:p w:rsidR="00185DCE" w:rsidRPr="00235F5A" w:rsidRDefault="00185DCE" w:rsidP="00235F5A">
            <w:pPr>
              <w:pStyle w:val="a8"/>
              <w:ind w:left="0"/>
              <w:jc w:val="both"/>
            </w:pPr>
            <w:r w:rsidRPr="00235F5A">
              <w:t xml:space="preserve">     </w:t>
            </w:r>
            <w:r w:rsidR="002D4526" w:rsidRPr="00235F5A">
              <w:t>3.</w:t>
            </w:r>
            <w:r w:rsidRPr="00235F5A">
              <w:t xml:space="preserve"> Способствовать планированию  карьеры  молодых специалистов, мотивации к повышению квалификационного уровня.</w:t>
            </w:r>
          </w:p>
          <w:p w:rsidR="00185DCE" w:rsidRPr="00235F5A" w:rsidRDefault="00185DCE" w:rsidP="00235F5A">
            <w:pPr>
              <w:pStyle w:val="a8"/>
              <w:ind w:left="0"/>
              <w:jc w:val="both"/>
            </w:pPr>
            <w:r w:rsidRPr="00235F5A">
              <w:t xml:space="preserve">     4. Отслеживать динамику развития профессиональной деятельности каждого педагога.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185DCE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Основные направления</w:t>
            </w:r>
          </w:p>
        </w:tc>
        <w:tc>
          <w:tcPr>
            <w:tcW w:w="6237" w:type="dxa"/>
            <w:shd w:val="clear" w:color="auto" w:fill="auto"/>
          </w:tcPr>
          <w:p w:rsidR="002D4526" w:rsidRPr="00235F5A" w:rsidRDefault="00185DCE" w:rsidP="00235F5A">
            <w:pPr>
              <w:pStyle w:val="a7"/>
              <w:jc w:val="both"/>
            </w:pPr>
            <w:r w:rsidRPr="00235F5A">
              <w:t xml:space="preserve">     1. Повышение профессионального мастерства молодых педагогов в моделировании воспитательно-образовательного процесса.</w:t>
            </w:r>
          </w:p>
          <w:p w:rsidR="00185DCE" w:rsidRPr="00235F5A" w:rsidRDefault="00185DCE" w:rsidP="00235F5A">
            <w:pPr>
              <w:pStyle w:val="a7"/>
              <w:jc w:val="both"/>
            </w:pPr>
            <w:r w:rsidRPr="00235F5A">
              <w:t xml:space="preserve">     2. Формирование навыка ведения педагогической документации.</w:t>
            </w:r>
          </w:p>
          <w:p w:rsidR="00185DCE" w:rsidRPr="00235F5A" w:rsidRDefault="00185DCE" w:rsidP="00235F5A">
            <w:pPr>
              <w:pStyle w:val="a7"/>
              <w:jc w:val="both"/>
            </w:pPr>
            <w:r w:rsidRPr="00235F5A">
              <w:t xml:space="preserve">     3. Изучение нормативных актов и инструктивных документов, обеспечивающих реализацию воспитательно-образовательного процесса.</w:t>
            </w:r>
          </w:p>
          <w:p w:rsidR="00185DCE" w:rsidRPr="00235F5A" w:rsidRDefault="00185DCE" w:rsidP="00235F5A">
            <w:pPr>
              <w:pStyle w:val="a7"/>
              <w:jc w:val="both"/>
            </w:pPr>
            <w:r w:rsidRPr="00235F5A">
              <w:t xml:space="preserve">     4. </w:t>
            </w:r>
            <w:r w:rsidR="006E20AD" w:rsidRPr="00235F5A">
              <w:t>Развитие профессиональной компетенции.</w:t>
            </w:r>
          </w:p>
          <w:p w:rsidR="006E20AD" w:rsidRPr="00235F5A" w:rsidRDefault="006E20AD" w:rsidP="00235F5A">
            <w:pPr>
              <w:pStyle w:val="a7"/>
              <w:jc w:val="both"/>
            </w:pPr>
            <w:r w:rsidRPr="00235F5A">
              <w:t xml:space="preserve">     5. Изучение уровня профессиональной подготовки молодых педагогов и анализ результатов работы наставничества. 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6E20AD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Условия эффективности</w:t>
            </w:r>
          </w:p>
        </w:tc>
        <w:tc>
          <w:tcPr>
            <w:tcW w:w="6237" w:type="dxa"/>
            <w:shd w:val="clear" w:color="auto" w:fill="auto"/>
          </w:tcPr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1. </w:t>
            </w:r>
            <w:r w:rsidR="006E20AD" w:rsidRPr="00235F5A">
              <w:t>Взаимосвязь всех звеньев методической деятельности, её форм и методов</w:t>
            </w:r>
            <w:r w:rsidRPr="00235F5A">
              <w:t>.</w:t>
            </w:r>
          </w:p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2. </w:t>
            </w:r>
            <w:r w:rsidR="006E20AD" w:rsidRPr="00235F5A">
              <w:t>Системность и непрерывность в организации всех форм</w:t>
            </w:r>
            <w:r w:rsidRPr="00235F5A">
              <w:t xml:space="preserve"> взаимодействия педагога наставника и наставляемого молодого педагога.</w:t>
            </w:r>
            <w:r w:rsidR="006E20AD" w:rsidRPr="00235F5A">
              <w:t xml:space="preserve"> </w:t>
            </w:r>
          </w:p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3. </w:t>
            </w:r>
            <w:r w:rsidR="006E20AD" w:rsidRPr="00235F5A">
              <w:t>Сочетание теор</w:t>
            </w:r>
            <w:r w:rsidRPr="00235F5A">
              <w:t>е</w:t>
            </w:r>
            <w:r w:rsidR="006E20AD" w:rsidRPr="00235F5A">
              <w:t>тических и практических форм</w:t>
            </w:r>
            <w:r w:rsidRPr="00235F5A">
              <w:t xml:space="preserve"> работы.</w:t>
            </w:r>
          </w:p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4. Анализ</w:t>
            </w:r>
            <w:r w:rsidR="006E20AD" w:rsidRPr="00235F5A">
              <w:t xml:space="preserve"> результатов работы</w:t>
            </w:r>
            <w:r w:rsidRPr="00235F5A">
              <w:t>.</w:t>
            </w:r>
            <w:r w:rsidR="006E20AD" w:rsidRPr="00235F5A">
              <w:t xml:space="preserve"> </w:t>
            </w:r>
          </w:p>
          <w:p w:rsidR="002D4526" w:rsidRPr="00235F5A" w:rsidRDefault="005E4985" w:rsidP="00235F5A">
            <w:pPr>
              <w:pStyle w:val="a7"/>
              <w:jc w:val="both"/>
            </w:pPr>
            <w:r w:rsidRPr="00235F5A">
              <w:t xml:space="preserve">     5. </w:t>
            </w:r>
            <w:r w:rsidR="006E20AD" w:rsidRPr="00235F5A">
              <w:t>Своевременное обеспечение педагогов педагогической и учебно-методической информаци</w:t>
            </w:r>
            <w:r w:rsidRPr="00235F5A">
              <w:t>ей</w:t>
            </w:r>
            <w:r w:rsidR="006E20AD" w:rsidRPr="00235F5A">
              <w:t>.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5E4985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Ожидаемые результаты</w:t>
            </w:r>
          </w:p>
        </w:tc>
        <w:tc>
          <w:tcPr>
            <w:tcW w:w="6237" w:type="dxa"/>
            <w:shd w:val="clear" w:color="auto" w:fill="auto"/>
          </w:tcPr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1. Познание молодым педагогом своих профессиональных качеств  и ориентация на ценности саморазвития. </w:t>
            </w:r>
          </w:p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2. Качественные изменения во взаимоотношениях с коллегами, воспитанниками, родителями (законными </w:t>
            </w:r>
            <w:r w:rsidRPr="00235F5A">
              <w:lastRenderedPageBreak/>
              <w:t>представителями).</w:t>
            </w:r>
          </w:p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3.  Стремление взаимодействовать с установкой на открытость, взаимопомощь. </w:t>
            </w:r>
          </w:p>
          <w:p w:rsidR="002D4526" w:rsidRPr="00235F5A" w:rsidRDefault="005E4985" w:rsidP="00235F5A">
            <w:pPr>
              <w:pStyle w:val="a7"/>
              <w:jc w:val="both"/>
            </w:pPr>
            <w:r w:rsidRPr="00235F5A">
              <w:t xml:space="preserve">     4. Рост профессиональной и методической компетенции молодых </w:t>
            </w:r>
            <w:r w:rsidR="00412108" w:rsidRPr="00235F5A">
              <w:t>учителей</w:t>
            </w:r>
            <w:r w:rsidRPr="00235F5A">
              <w:t>, повышение уровня их готовности к педагогической деятельности.</w:t>
            </w:r>
          </w:p>
        </w:tc>
      </w:tr>
    </w:tbl>
    <w:p w:rsidR="00727085" w:rsidRPr="00235F5A" w:rsidRDefault="00727085" w:rsidP="00235F5A">
      <w:pPr>
        <w:pStyle w:val="a7"/>
        <w:rPr>
          <w:b/>
          <w:sz w:val="28"/>
          <w:szCs w:val="28"/>
        </w:rPr>
      </w:pPr>
    </w:p>
    <w:p w:rsidR="00A14B75" w:rsidRPr="00235F5A" w:rsidRDefault="005E4985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t>2. Пояснительная записка</w:t>
      </w:r>
    </w:p>
    <w:p w:rsidR="00A14B75" w:rsidRPr="00235F5A" w:rsidRDefault="00A14B75" w:rsidP="00235F5A">
      <w:pPr>
        <w:pStyle w:val="a7"/>
        <w:jc w:val="both"/>
        <w:rPr>
          <w:sz w:val="28"/>
          <w:szCs w:val="28"/>
        </w:rPr>
      </w:pPr>
    </w:p>
    <w:p w:rsidR="00727085" w:rsidRPr="00235F5A" w:rsidRDefault="00727085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Молодые специалисты имеют те же должностные обязанности и несут ту же ответственность, что и коллеги с многолетним стажем работы, а </w:t>
      </w:r>
      <w:r w:rsidR="00412108" w:rsidRPr="00235F5A">
        <w:rPr>
          <w:sz w:val="28"/>
          <w:szCs w:val="28"/>
        </w:rPr>
        <w:t>школьники</w:t>
      </w:r>
      <w:r w:rsidRPr="00235F5A">
        <w:rPr>
          <w:sz w:val="28"/>
          <w:szCs w:val="28"/>
        </w:rPr>
        <w:t xml:space="preserve"> и их родители, администрация образовательного учреждения ожидает от них столь же безупречного профессионализма. </w:t>
      </w:r>
    </w:p>
    <w:p w:rsidR="002E653A" w:rsidRPr="00235F5A" w:rsidRDefault="00727085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деятельности. </w:t>
      </w:r>
      <w:r w:rsidR="002E653A" w:rsidRPr="00235F5A">
        <w:rPr>
          <w:sz w:val="28"/>
          <w:szCs w:val="28"/>
        </w:rPr>
        <w:t xml:space="preserve">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</w:t>
      </w:r>
      <w:r w:rsidR="005377A3" w:rsidRPr="00235F5A">
        <w:rPr>
          <w:sz w:val="28"/>
          <w:szCs w:val="28"/>
        </w:rPr>
        <w:t xml:space="preserve">педагог </w:t>
      </w:r>
      <w:r w:rsidR="002E653A" w:rsidRPr="00235F5A">
        <w:rPr>
          <w:sz w:val="28"/>
          <w:szCs w:val="28"/>
        </w:rPr>
        <w:t>как профессионал, останется ли он в сфере образования или найдет себя в другой сфере деятельности.</w:t>
      </w:r>
    </w:p>
    <w:p w:rsidR="002E653A" w:rsidRPr="00235F5A" w:rsidRDefault="002E653A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Каждый руководитель </w:t>
      </w:r>
      <w:r w:rsidR="005E4985" w:rsidRPr="00235F5A">
        <w:rPr>
          <w:sz w:val="28"/>
          <w:szCs w:val="28"/>
        </w:rPr>
        <w:t>образовательной организации</w:t>
      </w:r>
      <w:r w:rsidR="005377A3" w:rsidRPr="00235F5A">
        <w:rPr>
          <w:sz w:val="28"/>
          <w:szCs w:val="28"/>
        </w:rPr>
        <w:t xml:space="preserve"> </w:t>
      </w:r>
      <w:r w:rsidRPr="00235F5A">
        <w:rPr>
          <w:sz w:val="28"/>
          <w:szCs w:val="28"/>
        </w:rPr>
        <w:t xml:space="preserve">осознаёт тот факт, что достижение желаемых результатов в воспитании, развитии и обучении </w:t>
      </w:r>
      <w:r w:rsidR="005377A3" w:rsidRPr="00235F5A">
        <w:rPr>
          <w:sz w:val="28"/>
          <w:szCs w:val="28"/>
        </w:rPr>
        <w:t xml:space="preserve">школьников </w:t>
      </w:r>
      <w:r w:rsidRPr="00235F5A">
        <w:rPr>
          <w:sz w:val="28"/>
          <w:szCs w:val="28"/>
        </w:rPr>
        <w:t>невозможно без оптимального подхода к работе с кадрами.</w:t>
      </w:r>
      <w:r w:rsidR="005E4985" w:rsidRPr="00235F5A">
        <w:rPr>
          <w:sz w:val="28"/>
          <w:szCs w:val="28"/>
        </w:rPr>
        <w:t xml:space="preserve"> </w:t>
      </w:r>
      <w:r w:rsidRPr="00235F5A">
        <w:rPr>
          <w:sz w:val="28"/>
          <w:szCs w:val="28"/>
        </w:rPr>
        <w:t>Для эффективной организации воспитательно-образовательного процесса необходима высокая профессиональная компетентность педагогов.</w:t>
      </w:r>
    </w:p>
    <w:p w:rsidR="000350E1" w:rsidRPr="00235F5A" w:rsidRDefault="000350E1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Идея создания программы появилась в результате осознания необходимости сопровождения профессионально-личностного развития молодых </w:t>
      </w:r>
      <w:r w:rsidR="005377A3" w:rsidRPr="00235F5A">
        <w:rPr>
          <w:sz w:val="28"/>
          <w:szCs w:val="28"/>
        </w:rPr>
        <w:t>педагогов</w:t>
      </w:r>
      <w:r w:rsidRPr="00235F5A">
        <w:rPr>
          <w:sz w:val="28"/>
          <w:szCs w:val="28"/>
        </w:rPr>
        <w:t>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</w:p>
    <w:p w:rsidR="002E653A" w:rsidRPr="00235F5A" w:rsidRDefault="002E653A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Программа </w:t>
      </w:r>
      <w:r w:rsidR="005F0491" w:rsidRPr="00235F5A">
        <w:rPr>
          <w:sz w:val="28"/>
          <w:szCs w:val="28"/>
        </w:rPr>
        <w:t xml:space="preserve">наставничества </w:t>
      </w:r>
      <w:r w:rsidRPr="00235F5A">
        <w:rPr>
          <w:sz w:val="28"/>
          <w:szCs w:val="28"/>
        </w:rPr>
        <w:t xml:space="preserve">нацелена на работу с молодыми </w:t>
      </w:r>
      <w:r w:rsidR="005F0491" w:rsidRPr="00235F5A">
        <w:rPr>
          <w:sz w:val="28"/>
          <w:szCs w:val="28"/>
        </w:rPr>
        <w:t>педагогами</w:t>
      </w:r>
      <w:r w:rsidR="005377A3" w:rsidRPr="00235F5A">
        <w:rPr>
          <w:sz w:val="28"/>
          <w:szCs w:val="28"/>
        </w:rPr>
        <w:t>,</w:t>
      </w:r>
      <w:r w:rsidR="005F0491" w:rsidRPr="00235F5A">
        <w:rPr>
          <w:sz w:val="28"/>
          <w:szCs w:val="28"/>
        </w:rPr>
        <w:t xml:space="preserve"> имеющими опыт работы в образовании менее трех лет</w:t>
      </w:r>
      <w:r w:rsidRPr="00235F5A">
        <w:rPr>
          <w:sz w:val="28"/>
          <w:szCs w:val="28"/>
        </w:rPr>
        <w:t>.</w:t>
      </w:r>
    </w:p>
    <w:p w:rsidR="000350E1" w:rsidRPr="00235F5A" w:rsidRDefault="002E653A" w:rsidP="00235F5A">
      <w:pPr>
        <w:pStyle w:val="a7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Начиная свою работу в </w:t>
      </w:r>
      <w:r w:rsidR="005F0491" w:rsidRPr="00235F5A">
        <w:rPr>
          <w:sz w:val="28"/>
          <w:szCs w:val="28"/>
        </w:rPr>
        <w:t>образовательной организации</w:t>
      </w:r>
      <w:r w:rsidRPr="00235F5A">
        <w:rPr>
          <w:sz w:val="28"/>
          <w:szCs w:val="28"/>
        </w:rPr>
        <w:t>, они испытывают потребность в общении с коллегами, в более глубоком знании психологии детей, методик воспитания</w:t>
      </w:r>
      <w:r w:rsidR="005F0491" w:rsidRPr="00235F5A">
        <w:rPr>
          <w:sz w:val="28"/>
          <w:szCs w:val="28"/>
        </w:rPr>
        <w:t xml:space="preserve"> и обучения</w:t>
      </w:r>
      <w:r w:rsidRPr="00235F5A">
        <w:rPr>
          <w:sz w:val="28"/>
          <w:szCs w:val="28"/>
        </w:rPr>
        <w:t>.</w:t>
      </w:r>
      <w:r w:rsidR="000350E1" w:rsidRPr="00235F5A">
        <w:rPr>
          <w:sz w:val="28"/>
          <w:szCs w:val="28"/>
        </w:rPr>
        <w:t xml:space="preserve"> Настоящая программа призвана помочь организации деятельности педагогов наставников с молодыми педагогами на уровне образовательной организации.</w:t>
      </w:r>
    </w:p>
    <w:p w:rsidR="000350E1" w:rsidRPr="00235F5A" w:rsidRDefault="00CC2477" w:rsidP="00235F5A">
      <w:pPr>
        <w:pStyle w:val="a7"/>
        <w:jc w:val="both"/>
        <w:rPr>
          <w:sz w:val="28"/>
          <w:szCs w:val="28"/>
        </w:rPr>
      </w:pPr>
      <w:r w:rsidRPr="00235F5A">
        <w:rPr>
          <w:sz w:val="28"/>
          <w:szCs w:val="28"/>
        </w:rPr>
        <w:tab/>
      </w:r>
      <w:r w:rsidR="000350E1" w:rsidRPr="00235F5A">
        <w:rPr>
          <w:sz w:val="28"/>
          <w:szCs w:val="28"/>
        </w:rPr>
        <w:t xml:space="preserve">Данная программа адресована руководителям, </w:t>
      </w:r>
      <w:r w:rsidRPr="00235F5A">
        <w:rPr>
          <w:sz w:val="28"/>
          <w:szCs w:val="28"/>
        </w:rPr>
        <w:t>педагогам</w:t>
      </w:r>
      <w:r w:rsidR="000350E1" w:rsidRPr="00235F5A">
        <w:rPr>
          <w:sz w:val="28"/>
          <w:szCs w:val="28"/>
        </w:rPr>
        <w:t>.</w:t>
      </w:r>
    </w:p>
    <w:p w:rsidR="000A3586" w:rsidRPr="00235F5A" w:rsidRDefault="000A3586" w:rsidP="00235F5A">
      <w:pPr>
        <w:pStyle w:val="a7"/>
        <w:jc w:val="both"/>
        <w:rPr>
          <w:sz w:val="28"/>
          <w:szCs w:val="28"/>
        </w:rPr>
      </w:pPr>
    </w:p>
    <w:p w:rsidR="007E6F21" w:rsidRPr="00235F5A" w:rsidRDefault="007E6F21" w:rsidP="00235F5A">
      <w:pPr>
        <w:pStyle w:val="a7"/>
        <w:jc w:val="both"/>
        <w:rPr>
          <w:b/>
          <w:sz w:val="28"/>
          <w:szCs w:val="28"/>
        </w:rPr>
      </w:pPr>
    </w:p>
    <w:p w:rsidR="007E6F21" w:rsidRPr="00235F5A" w:rsidRDefault="007E6F21" w:rsidP="00235F5A">
      <w:pPr>
        <w:pStyle w:val="a7"/>
        <w:jc w:val="both"/>
        <w:rPr>
          <w:b/>
          <w:sz w:val="28"/>
          <w:szCs w:val="28"/>
        </w:rPr>
      </w:pPr>
    </w:p>
    <w:p w:rsidR="005377A3" w:rsidRPr="00235F5A" w:rsidRDefault="005377A3" w:rsidP="00235F5A">
      <w:pPr>
        <w:pStyle w:val="a7"/>
        <w:jc w:val="center"/>
        <w:rPr>
          <w:b/>
          <w:sz w:val="28"/>
          <w:szCs w:val="28"/>
        </w:rPr>
      </w:pPr>
    </w:p>
    <w:p w:rsidR="007E6F21" w:rsidRPr="00235F5A" w:rsidRDefault="00B03151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lastRenderedPageBreak/>
        <w:t>3. Содержание программы</w:t>
      </w:r>
    </w:p>
    <w:p w:rsidR="0073656D" w:rsidRPr="00235F5A" w:rsidRDefault="0073656D" w:rsidP="00235F5A">
      <w:pPr>
        <w:pStyle w:val="a7"/>
        <w:jc w:val="both"/>
        <w:rPr>
          <w:sz w:val="28"/>
          <w:szCs w:val="28"/>
        </w:rPr>
      </w:pPr>
    </w:p>
    <w:p w:rsidR="005C073A" w:rsidRPr="00235F5A" w:rsidRDefault="005C073A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t>3.</w:t>
      </w:r>
      <w:r w:rsidR="008E65AE" w:rsidRPr="00235F5A">
        <w:rPr>
          <w:b/>
          <w:sz w:val="28"/>
          <w:szCs w:val="28"/>
        </w:rPr>
        <w:t>1</w:t>
      </w:r>
      <w:r w:rsidRPr="00235F5A">
        <w:rPr>
          <w:b/>
          <w:sz w:val="28"/>
          <w:szCs w:val="28"/>
        </w:rPr>
        <w:t>. Система работы с молодыми специалистами</w:t>
      </w:r>
    </w:p>
    <w:p w:rsidR="008E65AE" w:rsidRPr="00235F5A" w:rsidRDefault="008E65AE" w:rsidP="00235F5A">
      <w:pPr>
        <w:pStyle w:val="a7"/>
        <w:jc w:val="center"/>
        <w:rPr>
          <w:sz w:val="28"/>
          <w:szCs w:val="28"/>
        </w:rPr>
      </w:pPr>
    </w:p>
    <w:p w:rsidR="008E65AE" w:rsidRPr="00235F5A" w:rsidRDefault="008E65AE" w:rsidP="00235F5A">
      <w:pPr>
        <w:pStyle w:val="a7"/>
        <w:jc w:val="both"/>
        <w:rPr>
          <w:sz w:val="28"/>
          <w:szCs w:val="28"/>
        </w:rPr>
      </w:pPr>
      <w:r w:rsidRPr="00235F5A">
        <w:rPr>
          <w:sz w:val="28"/>
          <w:szCs w:val="28"/>
        </w:rPr>
        <w:tab/>
        <w:t>Система работы с молодым педагогом начинается при трудоустройстве и начале его профессиональной деятельности.</w:t>
      </w:r>
    </w:p>
    <w:p w:rsidR="008E65AE" w:rsidRPr="00235F5A" w:rsidRDefault="00D917CE" w:rsidP="00235F5A">
      <w:pPr>
        <w:pStyle w:val="a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29325" cy="429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FD" w:rsidRPr="00235F5A" w:rsidRDefault="005955FD" w:rsidP="00235F5A">
      <w:pPr>
        <w:pStyle w:val="a7"/>
        <w:jc w:val="both"/>
        <w:rPr>
          <w:sz w:val="28"/>
          <w:szCs w:val="28"/>
        </w:rPr>
      </w:pPr>
    </w:p>
    <w:p w:rsidR="0073656D" w:rsidRDefault="005955FD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При организации наставничества п</w:t>
      </w:r>
      <w:r w:rsidR="008E65AE" w:rsidRPr="00235F5A">
        <w:rPr>
          <w:sz w:val="28"/>
          <w:szCs w:val="28"/>
        </w:rPr>
        <w:t>роцесс наставничества затрагивает интересы трёх субъектов взаимодействия:</w:t>
      </w:r>
    </w:p>
    <w:p w:rsidR="00EE3135" w:rsidRPr="00235F5A" w:rsidRDefault="00EE3135" w:rsidP="00235F5A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5930"/>
      </w:tblGrid>
      <w:tr w:rsidR="005955FD" w:rsidRPr="00EE3135" w:rsidTr="00FC085A">
        <w:tc>
          <w:tcPr>
            <w:tcW w:w="3652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center"/>
              <w:rPr>
                <w:i/>
              </w:rPr>
            </w:pPr>
            <w:r w:rsidRPr="00EE3135">
              <w:rPr>
                <w:i/>
              </w:rPr>
              <w:t>Субъекты взаимодействия</w:t>
            </w:r>
          </w:p>
        </w:tc>
        <w:tc>
          <w:tcPr>
            <w:tcW w:w="5954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center"/>
              <w:rPr>
                <w:i/>
              </w:rPr>
            </w:pPr>
            <w:r w:rsidRPr="00EE3135">
              <w:rPr>
                <w:i/>
              </w:rPr>
              <w:t>Содержание взаимодействия</w:t>
            </w:r>
          </w:p>
        </w:tc>
      </w:tr>
      <w:tr w:rsidR="005955FD" w:rsidRPr="00EE3135" w:rsidTr="00FC085A">
        <w:tc>
          <w:tcPr>
            <w:tcW w:w="3652" w:type="dxa"/>
            <w:shd w:val="clear" w:color="auto" w:fill="auto"/>
          </w:tcPr>
          <w:p w:rsidR="005955FD" w:rsidRPr="00EE3135" w:rsidRDefault="005377A3" w:rsidP="00235F5A">
            <w:pPr>
              <w:pStyle w:val="a7"/>
              <w:jc w:val="both"/>
            </w:pPr>
            <w:r w:rsidRPr="00EE3135">
              <w:t xml:space="preserve">Опытный учитель </w:t>
            </w:r>
            <w:r w:rsidR="005955FD" w:rsidRPr="00EE3135">
              <w:t>–</w:t>
            </w:r>
          </w:p>
          <w:p w:rsidR="005955FD" w:rsidRPr="00EE3135" w:rsidRDefault="005955FD" w:rsidP="00235F5A">
            <w:pPr>
              <w:pStyle w:val="a7"/>
              <w:jc w:val="both"/>
            </w:pPr>
            <w:r w:rsidRPr="00EE3135">
              <w:t>молодой педагог</w:t>
            </w:r>
          </w:p>
        </w:tc>
        <w:tc>
          <w:tcPr>
            <w:tcW w:w="5954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both"/>
            </w:pPr>
            <w:r w:rsidRPr="00EE3135">
              <w:t>1. Создание условий для адаптации педагога на работе.</w:t>
            </w:r>
          </w:p>
          <w:p w:rsidR="005955FD" w:rsidRPr="00EE3135" w:rsidRDefault="005955FD" w:rsidP="00235F5A">
            <w:pPr>
              <w:pStyle w:val="a7"/>
              <w:jc w:val="both"/>
            </w:pPr>
            <w:r w:rsidRPr="00EE3135">
              <w:t>2. Знакомство с нормативными и локальными актами.</w:t>
            </w:r>
          </w:p>
          <w:p w:rsidR="005955FD" w:rsidRPr="00EE3135" w:rsidRDefault="005955FD" w:rsidP="00235F5A">
            <w:pPr>
              <w:pStyle w:val="a7"/>
              <w:jc w:val="both"/>
            </w:pPr>
            <w:r w:rsidRPr="00EE3135">
              <w:t>3. Обеспечение необходимыми методическими материалами, литературой.</w:t>
            </w:r>
          </w:p>
        </w:tc>
      </w:tr>
      <w:tr w:rsidR="005955FD" w:rsidRPr="00EE3135" w:rsidTr="00FC085A">
        <w:tc>
          <w:tcPr>
            <w:tcW w:w="3652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both"/>
            </w:pPr>
            <w:r w:rsidRPr="00EE3135">
              <w:t>Молодой педагог –</w:t>
            </w:r>
          </w:p>
          <w:p w:rsidR="005955FD" w:rsidRPr="00EE3135" w:rsidRDefault="00EA380C" w:rsidP="00235F5A">
            <w:pPr>
              <w:pStyle w:val="a7"/>
              <w:jc w:val="both"/>
            </w:pPr>
            <w:r w:rsidRPr="00EE3135">
              <w:t xml:space="preserve">Обучающиеся </w:t>
            </w:r>
            <w:r w:rsidR="005955FD" w:rsidRPr="00EE3135">
              <w:t>–</w:t>
            </w:r>
          </w:p>
          <w:p w:rsidR="005955FD" w:rsidRPr="00EE3135" w:rsidRDefault="005955FD" w:rsidP="00235F5A">
            <w:pPr>
              <w:pStyle w:val="a7"/>
              <w:jc w:val="both"/>
            </w:pPr>
            <w:r w:rsidRPr="00EE3135">
              <w:t>родители (законные представители)</w:t>
            </w:r>
          </w:p>
          <w:p w:rsidR="005955FD" w:rsidRPr="00EE3135" w:rsidRDefault="005955FD" w:rsidP="00235F5A">
            <w:pPr>
              <w:pStyle w:val="a7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both"/>
            </w:pPr>
            <w:r w:rsidRPr="00EE3135">
              <w:t>1. Формирование авторитета педагога, уважения, интереса к нему у детей и родителей (законных представителей).</w:t>
            </w:r>
          </w:p>
        </w:tc>
      </w:tr>
      <w:tr w:rsidR="005955FD" w:rsidRPr="00EE3135" w:rsidTr="00FC085A">
        <w:tc>
          <w:tcPr>
            <w:tcW w:w="3652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both"/>
            </w:pPr>
            <w:r w:rsidRPr="00EE3135">
              <w:t>Молодой педагог –</w:t>
            </w:r>
          </w:p>
          <w:p w:rsidR="005955FD" w:rsidRPr="00EE3135" w:rsidRDefault="005955FD" w:rsidP="00235F5A">
            <w:pPr>
              <w:pStyle w:val="a7"/>
              <w:jc w:val="both"/>
            </w:pPr>
            <w:r w:rsidRPr="00EE3135">
              <w:t>коллеги</w:t>
            </w:r>
          </w:p>
        </w:tc>
        <w:tc>
          <w:tcPr>
            <w:tcW w:w="5954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both"/>
            </w:pPr>
            <w:r w:rsidRPr="00EE3135">
              <w:t>1. Оказание поддержки со стороны коллег.</w:t>
            </w:r>
          </w:p>
        </w:tc>
      </w:tr>
    </w:tbl>
    <w:p w:rsidR="008E65AE" w:rsidRPr="00235F5A" w:rsidRDefault="008E65AE" w:rsidP="00235F5A">
      <w:pPr>
        <w:pStyle w:val="a7"/>
        <w:jc w:val="both"/>
        <w:rPr>
          <w:sz w:val="28"/>
          <w:szCs w:val="28"/>
        </w:rPr>
      </w:pPr>
    </w:p>
    <w:p w:rsidR="00EE3135" w:rsidRDefault="00EE3135" w:rsidP="00235F5A">
      <w:pPr>
        <w:pStyle w:val="a7"/>
        <w:jc w:val="center"/>
        <w:rPr>
          <w:b/>
          <w:sz w:val="28"/>
          <w:szCs w:val="28"/>
        </w:rPr>
      </w:pPr>
    </w:p>
    <w:p w:rsidR="008E65AE" w:rsidRPr="00235F5A" w:rsidRDefault="008E65AE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t>3.2. Этапы реализации программы</w:t>
      </w:r>
    </w:p>
    <w:p w:rsidR="008E65AE" w:rsidRPr="00235F5A" w:rsidRDefault="008E65AE" w:rsidP="00235F5A">
      <w:pPr>
        <w:pStyle w:val="a7"/>
        <w:jc w:val="center"/>
        <w:rPr>
          <w:b/>
          <w:sz w:val="28"/>
          <w:szCs w:val="28"/>
        </w:rPr>
      </w:pP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Программа наставничества рассчитана на 3 года. Решение о продлении или досрочном прекращении реализации программы может быть принято с учетом потребности в данной программе. 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Содержание программы реализуется последовательно. Этапы реализации программы:</w:t>
      </w:r>
    </w:p>
    <w:p w:rsidR="008E65AE" w:rsidRPr="00235F5A" w:rsidRDefault="008E65AE" w:rsidP="00235F5A">
      <w:pPr>
        <w:pStyle w:val="a7"/>
        <w:ind w:firstLine="708"/>
        <w:jc w:val="both"/>
        <w:rPr>
          <w:b/>
          <w:i/>
          <w:sz w:val="28"/>
          <w:szCs w:val="28"/>
        </w:rPr>
      </w:pPr>
      <w:r w:rsidRPr="00235F5A">
        <w:rPr>
          <w:b/>
          <w:i/>
          <w:sz w:val="28"/>
          <w:szCs w:val="28"/>
        </w:rPr>
        <w:t>1 этап. Диагностический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i/>
          <w:sz w:val="28"/>
          <w:szCs w:val="28"/>
        </w:rPr>
        <w:t>Задачи этапа:</w:t>
      </w:r>
      <w:r w:rsidRPr="00235F5A">
        <w:rPr>
          <w:sz w:val="28"/>
          <w:szCs w:val="28"/>
        </w:rPr>
        <w:t xml:space="preserve"> выявление профессиональных затруднений молодых педагогов; разработка основных направлений работы с молодыми педагогами. </w:t>
      </w:r>
    </w:p>
    <w:p w:rsidR="008E65AE" w:rsidRPr="00235F5A" w:rsidRDefault="008E65AE" w:rsidP="00235F5A">
      <w:pPr>
        <w:pStyle w:val="a7"/>
        <w:ind w:firstLine="708"/>
        <w:jc w:val="both"/>
        <w:rPr>
          <w:i/>
          <w:sz w:val="28"/>
          <w:szCs w:val="28"/>
        </w:rPr>
      </w:pPr>
      <w:r w:rsidRPr="00235F5A">
        <w:rPr>
          <w:i/>
          <w:sz w:val="28"/>
          <w:szCs w:val="28"/>
        </w:rPr>
        <w:t>Содержание этапа:</w:t>
      </w:r>
    </w:p>
    <w:p w:rsidR="008E65AE" w:rsidRPr="00235F5A" w:rsidRDefault="008E65AE" w:rsidP="00235F5A">
      <w:pPr>
        <w:pStyle w:val="a7"/>
        <w:jc w:val="both"/>
        <w:rPr>
          <w:sz w:val="28"/>
          <w:szCs w:val="28"/>
        </w:rPr>
      </w:pPr>
      <w:r w:rsidRPr="00235F5A">
        <w:rPr>
          <w:sz w:val="28"/>
          <w:szCs w:val="28"/>
        </w:rPr>
        <w:tab/>
        <w:t>Педагог наставник анализирует профессиональную готовность молодого педагога по критериям: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педагогическое образование;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теоретическая подготовка (знание основ общей и возрастной психологии, педагогики, методики воспитания и обучения школьников);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наличие опыта практической работы с детьми школьного возраста;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ожидаемый результат педагогической деятельности;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выявление особенностей личности педагога.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Для получения необходимых сведений могут быть использованы методы: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опрос;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собеседование;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анкетирование;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наблюдение за организацией воспитательно-образовательного процесса в</w:t>
      </w:r>
      <w:r w:rsidR="00EA380C" w:rsidRPr="00235F5A">
        <w:rPr>
          <w:sz w:val="28"/>
          <w:szCs w:val="28"/>
        </w:rPr>
        <w:t xml:space="preserve"> лицее</w:t>
      </w:r>
      <w:r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В зависимости от результатов диагностического этапа молодые педагоги условно делятся на три группы: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1) </w:t>
      </w:r>
      <w:r w:rsidR="00EA380C" w:rsidRPr="00235F5A">
        <w:rPr>
          <w:sz w:val="28"/>
          <w:szCs w:val="28"/>
        </w:rPr>
        <w:t>учителя</w:t>
      </w:r>
      <w:r w:rsidRPr="00235F5A">
        <w:rPr>
          <w:sz w:val="28"/>
          <w:szCs w:val="28"/>
        </w:rPr>
        <w:t>, имеющие недостаточную теоретическую и практическую подготовку;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2) </w:t>
      </w:r>
      <w:r w:rsidR="00EA380C" w:rsidRPr="00235F5A">
        <w:rPr>
          <w:sz w:val="28"/>
          <w:szCs w:val="28"/>
        </w:rPr>
        <w:t>учителя</w:t>
      </w:r>
      <w:r w:rsidRPr="00235F5A">
        <w:rPr>
          <w:sz w:val="28"/>
          <w:szCs w:val="28"/>
        </w:rPr>
        <w:t xml:space="preserve"> с достаточной теоретической подготовкой, но не имеющие опыта практической работы;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3) </w:t>
      </w:r>
      <w:r w:rsidR="00EA380C" w:rsidRPr="00235F5A">
        <w:rPr>
          <w:sz w:val="28"/>
          <w:szCs w:val="28"/>
        </w:rPr>
        <w:t xml:space="preserve">учителя </w:t>
      </w:r>
      <w:r w:rsidRPr="00235F5A">
        <w:rPr>
          <w:sz w:val="28"/>
          <w:szCs w:val="28"/>
        </w:rPr>
        <w:t>со слабо развитой мотивацией труда.</w:t>
      </w:r>
    </w:p>
    <w:p w:rsidR="00BF1BC1" w:rsidRPr="00EE3135" w:rsidRDefault="008E65AE" w:rsidP="00EE3135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В зависимости от полученных данных, педагог наставник определяет содержание работы, выбирает методы и формы работы. </w:t>
      </w:r>
    </w:p>
    <w:p w:rsidR="00BF1BC1" w:rsidRPr="00235F5A" w:rsidRDefault="00BF1BC1" w:rsidP="00EE3135">
      <w:pPr>
        <w:shd w:val="clear" w:color="auto" w:fill="FFFFFF"/>
        <w:ind w:firstLine="284"/>
        <w:jc w:val="both"/>
        <w:rPr>
          <w:b/>
          <w:color w:val="000000"/>
          <w:sz w:val="28"/>
          <w:szCs w:val="28"/>
        </w:rPr>
      </w:pPr>
      <w:r w:rsidRPr="00235F5A">
        <w:rPr>
          <w:b/>
          <w:bCs/>
          <w:i/>
          <w:iCs/>
          <w:color w:val="000000"/>
          <w:sz w:val="28"/>
          <w:szCs w:val="28"/>
        </w:rPr>
        <w:t xml:space="preserve">Цель </w:t>
      </w:r>
      <w:r w:rsidRPr="00235F5A">
        <w:rPr>
          <w:color w:val="000000"/>
          <w:sz w:val="28"/>
          <w:szCs w:val="28"/>
        </w:rPr>
        <w:t xml:space="preserve">- создание организационно-методических условий для успешной адаптации молодого специалиста в условиях современной школы и </w:t>
      </w:r>
      <w:r w:rsidRPr="00235F5A">
        <w:rPr>
          <w:b/>
          <w:color w:val="000000"/>
          <w:sz w:val="28"/>
          <w:szCs w:val="28"/>
        </w:rPr>
        <w:t>организация помощи по воспитательной работе с классным коллективом.</w:t>
      </w:r>
    </w:p>
    <w:p w:rsidR="00BF1BC1" w:rsidRPr="00EE3135" w:rsidRDefault="00BF1BC1" w:rsidP="00EE3135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  <w:r w:rsidRPr="00235F5A">
        <w:rPr>
          <w:b/>
          <w:bCs/>
          <w:i/>
          <w:iCs/>
          <w:color w:val="000000"/>
          <w:sz w:val="28"/>
          <w:szCs w:val="28"/>
        </w:rPr>
        <w:t>Задачи</w:t>
      </w:r>
      <w:r w:rsidRPr="00235F5A">
        <w:rPr>
          <w:i/>
          <w:iCs/>
          <w:color w:val="000000"/>
          <w:sz w:val="28"/>
          <w:szCs w:val="28"/>
        </w:rPr>
        <w:t>:</w:t>
      </w:r>
    </w:p>
    <w:p w:rsidR="00BF1BC1" w:rsidRPr="00235F5A" w:rsidRDefault="00BF1BC1" w:rsidP="00235F5A">
      <w:pPr>
        <w:numPr>
          <w:ilvl w:val="0"/>
          <w:numId w:val="4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помочь адаптироваться молодому учителю в коллективе;</w:t>
      </w:r>
    </w:p>
    <w:p w:rsidR="00BF1BC1" w:rsidRPr="00235F5A" w:rsidRDefault="00BF1BC1" w:rsidP="00235F5A">
      <w:pPr>
        <w:numPr>
          <w:ilvl w:val="0"/>
          <w:numId w:val="4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определить уровень его профессиональной подготовки на 2-й год сотрудничества;</w:t>
      </w:r>
    </w:p>
    <w:p w:rsidR="00BF1BC1" w:rsidRPr="00235F5A" w:rsidRDefault="00BF1BC1" w:rsidP="00235F5A">
      <w:pPr>
        <w:numPr>
          <w:ilvl w:val="0"/>
          <w:numId w:val="4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BF1BC1" w:rsidRPr="00235F5A" w:rsidRDefault="00BF1BC1" w:rsidP="00235F5A">
      <w:pPr>
        <w:numPr>
          <w:ilvl w:val="0"/>
          <w:numId w:val="4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lastRenderedPageBreak/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BF1BC1" w:rsidRPr="00235F5A" w:rsidRDefault="00BF1BC1" w:rsidP="00235F5A">
      <w:pPr>
        <w:numPr>
          <w:ilvl w:val="0"/>
          <w:numId w:val="4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развивать потребности у молодого педагога к самообразованию и профессиональному самосовершенствованию.</w:t>
      </w:r>
    </w:p>
    <w:p w:rsidR="00BF1BC1" w:rsidRPr="00235F5A" w:rsidRDefault="00BF1BC1" w:rsidP="00235F5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BF1BC1" w:rsidRPr="00235F5A" w:rsidRDefault="00BF1BC1" w:rsidP="00235F5A">
      <w:pPr>
        <w:shd w:val="clear" w:color="auto" w:fill="FFFFFF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235F5A">
        <w:rPr>
          <w:b/>
          <w:bCs/>
          <w:i/>
          <w:iCs/>
          <w:color w:val="000000"/>
          <w:sz w:val="28"/>
          <w:szCs w:val="28"/>
        </w:rPr>
        <w:t>Содержание деятельности: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1. Диагностика затруднений молодого педагога и выбор форм оказания помощи на основе анализа его потребностей.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2. Посещение уроков молодого педагога.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3. Планирование и анализ деятельности.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4. Помощь молодому специалисту в повышении эффективности организации учебно-воспитательной работы.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5.Ознакомление с основными направлениями и формами активизации познавательной,  научно-исследовательской деятельности учащихся во внеурочное время (олимпиады, смотры, предметные недели, и др.).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6. Создание условий для совершенствования педагогического мастерства молодого педагога.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7. Демонстрация опыта успешной педагогической деятельности опытными учителями.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8. Организация мониторинга эффективности деятельности.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BF1BC1" w:rsidRPr="00235F5A" w:rsidRDefault="00BF1BC1" w:rsidP="00235F5A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235F5A">
        <w:rPr>
          <w:b/>
          <w:bCs/>
          <w:i/>
          <w:iCs/>
          <w:color w:val="000000"/>
          <w:sz w:val="28"/>
          <w:szCs w:val="28"/>
        </w:rPr>
        <w:t>Ожидаемые результаты:</w:t>
      </w:r>
    </w:p>
    <w:p w:rsidR="00BF1BC1" w:rsidRPr="00235F5A" w:rsidRDefault="00BF1BC1" w:rsidP="00235F5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1BC1" w:rsidRPr="00235F5A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успешная адаптации молодого педагога в учреждении;</w:t>
      </w:r>
    </w:p>
    <w:p w:rsidR="00BF1BC1" w:rsidRPr="00235F5A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активизации практических, индивидуальных, самостоятельных навыков преподавания;</w:t>
      </w:r>
    </w:p>
    <w:p w:rsidR="00BF1BC1" w:rsidRPr="00235F5A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повышение профессиональной компетентности молодого педагога в вопросах педагогики и психологии;</w:t>
      </w:r>
    </w:p>
    <w:p w:rsidR="00BF1BC1" w:rsidRPr="00235F5A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обеспечение непрерывного совершенствования качества преподавания;</w:t>
      </w:r>
    </w:p>
    <w:p w:rsidR="00BF1BC1" w:rsidRPr="00235F5A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совершенствование методов работы по развитию творческой и самостоятельной деятельности обучающихся;</w:t>
      </w:r>
    </w:p>
    <w:p w:rsidR="00BF1BC1" w:rsidRPr="00235F5A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sz w:val="28"/>
          <w:szCs w:val="28"/>
        </w:rPr>
        <w:t>использование в работе начинающих педагогов современных педагогических технологий;</w:t>
      </w:r>
    </w:p>
    <w:p w:rsidR="00BF1BC1" w:rsidRPr="00EE3135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bCs/>
          <w:iCs/>
          <w:sz w:val="28"/>
          <w:szCs w:val="28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:rsidR="009857B2" w:rsidRPr="00235F5A" w:rsidRDefault="009857B2" w:rsidP="00235F5A">
      <w:pPr>
        <w:pStyle w:val="a7"/>
        <w:rPr>
          <w:sz w:val="28"/>
          <w:szCs w:val="28"/>
        </w:rPr>
      </w:pPr>
    </w:p>
    <w:tbl>
      <w:tblPr>
        <w:tblW w:w="535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4398"/>
        <w:gridCol w:w="2316"/>
      </w:tblGrid>
      <w:tr w:rsidR="00BF1BC1" w:rsidRPr="00EE3135" w:rsidTr="006A5DE0">
        <w:trPr>
          <w:trHeight w:val="321"/>
        </w:trPr>
        <w:tc>
          <w:tcPr>
            <w:tcW w:w="1724" w:type="pct"/>
          </w:tcPr>
          <w:p w:rsidR="00BF1BC1" w:rsidRPr="00EE3135" w:rsidRDefault="00BF1BC1" w:rsidP="00235F5A">
            <w:pPr>
              <w:jc w:val="center"/>
              <w:rPr>
                <w:b/>
                <w:bCs/>
                <w:iCs/>
              </w:rPr>
            </w:pPr>
            <w:r w:rsidRPr="00EE3135">
              <w:rPr>
                <w:b/>
                <w:bCs/>
                <w:iCs/>
              </w:rPr>
              <w:t>Направления работы</w:t>
            </w:r>
          </w:p>
        </w:tc>
        <w:tc>
          <w:tcPr>
            <w:tcW w:w="2146" w:type="pct"/>
          </w:tcPr>
          <w:p w:rsidR="00BF1BC1" w:rsidRPr="00EE3135" w:rsidRDefault="00BF1BC1" w:rsidP="00235F5A">
            <w:pPr>
              <w:jc w:val="center"/>
              <w:rPr>
                <w:b/>
                <w:bCs/>
                <w:iCs/>
              </w:rPr>
            </w:pPr>
            <w:r w:rsidRPr="00EE3135">
              <w:rPr>
                <w:b/>
                <w:bCs/>
                <w:iCs/>
              </w:rPr>
              <w:t>Тематика мероприятий</w:t>
            </w:r>
          </w:p>
        </w:tc>
        <w:tc>
          <w:tcPr>
            <w:tcW w:w="1130" w:type="pct"/>
          </w:tcPr>
          <w:p w:rsidR="00BF1BC1" w:rsidRPr="00EE3135" w:rsidRDefault="00BF1BC1" w:rsidP="00235F5A">
            <w:pPr>
              <w:jc w:val="center"/>
              <w:rPr>
                <w:b/>
                <w:bCs/>
                <w:iCs/>
              </w:rPr>
            </w:pPr>
            <w:r w:rsidRPr="00EE3135">
              <w:rPr>
                <w:b/>
                <w:bCs/>
                <w:iCs/>
              </w:rPr>
              <w:t>Формы работы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 w:val="restart"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  <w:r w:rsidRPr="00EE3135">
              <w:rPr>
                <w:bCs/>
                <w:iCs/>
              </w:rPr>
              <w:t>1.</w:t>
            </w:r>
            <w:r w:rsidRPr="00EE3135">
              <w:rPr>
                <w:b/>
                <w:bCs/>
                <w:iCs/>
              </w:rPr>
              <w:t>Разработка индивидуальной программы работы педагога по самообразованию</w:t>
            </w: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«Основные проблемы молодого педагога, пути их решения»</w:t>
            </w:r>
          </w:p>
        </w:tc>
        <w:tc>
          <w:tcPr>
            <w:tcW w:w="1130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 xml:space="preserve">Анкетирование </w:t>
            </w:r>
            <w:r w:rsidRPr="00EE3135">
              <w:rPr>
                <w:color w:val="000000"/>
              </w:rPr>
              <w:t>молодого педагога</w:t>
            </w:r>
            <w:r w:rsidR="00D917CE">
              <w:rPr>
                <w:bCs/>
                <w:iCs/>
              </w:rPr>
              <w:t>, индивидуальные беседы</w:t>
            </w:r>
            <w:r w:rsidRPr="00EE3135">
              <w:rPr>
                <w:b/>
                <w:bCs/>
                <w:iCs/>
              </w:rPr>
              <w:t>;</w:t>
            </w:r>
          </w:p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 xml:space="preserve">Знакомство с опытом работы по </w:t>
            </w:r>
            <w:r w:rsidRPr="00EE3135">
              <w:rPr>
                <w:bCs/>
                <w:iCs/>
              </w:rPr>
              <w:lastRenderedPageBreak/>
              <w:t>самообразованию других учителей</w:t>
            </w:r>
            <w:r w:rsidR="00D917CE">
              <w:rPr>
                <w:bCs/>
                <w:iCs/>
              </w:rPr>
              <w:t>.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Составление плана работы по самообразованию</w:t>
            </w:r>
          </w:p>
        </w:tc>
        <w:tc>
          <w:tcPr>
            <w:tcW w:w="1130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Практическое занятие</w:t>
            </w:r>
            <w:r w:rsidR="00D917CE">
              <w:rPr>
                <w:bCs/>
                <w:iCs/>
              </w:rPr>
              <w:t>.</w:t>
            </w:r>
          </w:p>
        </w:tc>
      </w:tr>
      <w:tr w:rsidR="00BF1BC1" w:rsidRPr="00EE3135" w:rsidTr="006A5DE0">
        <w:trPr>
          <w:trHeight w:val="321"/>
        </w:trPr>
        <w:tc>
          <w:tcPr>
            <w:tcW w:w="1724" w:type="pct"/>
            <w:vMerge w:val="restart"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  <w:r w:rsidRPr="00EE3135">
              <w:rPr>
                <w:bCs/>
                <w:iCs/>
              </w:rPr>
              <w:t>2.</w:t>
            </w:r>
            <w:r w:rsidRPr="00EE3135">
              <w:rPr>
                <w:b/>
                <w:bCs/>
                <w:iCs/>
              </w:rPr>
              <w:t>Взаимопосещение уроков.</w:t>
            </w: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«Основные требования к современному уроку»</w:t>
            </w:r>
          </w:p>
        </w:tc>
        <w:tc>
          <w:tcPr>
            <w:tcW w:w="1130" w:type="pct"/>
            <w:vMerge w:val="restart"/>
          </w:tcPr>
          <w:p w:rsidR="00BF1BC1" w:rsidRPr="00EE3135" w:rsidRDefault="00BF1BC1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 xml:space="preserve">Посещение уроков наставника и </w:t>
            </w:r>
            <w:r w:rsidRPr="00EE3135">
              <w:rPr>
                <w:color w:val="000000"/>
              </w:rPr>
              <w:t>молодого педагога</w:t>
            </w:r>
            <w:r w:rsidR="00D917CE">
              <w:rPr>
                <w:bCs/>
                <w:iCs/>
              </w:rPr>
              <w:t>.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</w:t>
            </w:r>
            <w:r w:rsidRPr="00EE3135">
              <w:rPr>
                <w:lang/>
              </w:rPr>
              <w:t>Факторы, которые влияют на качество преподавания</w:t>
            </w:r>
            <w:r w:rsidRPr="00EE3135">
              <w:t>»</w:t>
            </w:r>
          </w:p>
        </w:tc>
        <w:tc>
          <w:tcPr>
            <w:tcW w:w="1130" w:type="pct"/>
            <w:vMerge/>
          </w:tcPr>
          <w:p w:rsidR="00BF1BC1" w:rsidRPr="00EE3135" w:rsidRDefault="00BF1BC1" w:rsidP="00235F5A">
            <w:pPr>
              <w:rPr>
                <w:bCs/>
                <w:iCs/>
              </w:rPr>
            </w:pP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«Конспект и технологическая карта урока»</w:t>
            </w:r>
          </w:p>
        </w:tc>
        <w:tc>
          <w:tcPr>
            <w:tcW w:w="1130" w:type="pct"/>
            <w:vMerge/>
          </w:tcPr>
          <w:p w:rsidR="00BF1BC1" w:rsidRPr="00EE3135" w:rsidRDefault="00BF1BC1" w:rsidP="00235F5A">
            <w:pPr>
              <w:rPr>
                <w:bCs/>
                <w:iCs/>
              </w:rPr>
            </w:pP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«Слагаемые успешности урока»</w:t>
            </w:r>
          </w:p>
        </w:tc>
        <w:tc>
          <w:tcPr>
            <w:tcW w:w="1130" w:type="pct"/>
            <w:vMerge/>
          </w:tcPr>
          <w:p w:rsidR="00BF1BC1" w:rsidRPr="00EE3135" w:rsidRDefault="00BF1BC1" w:rsidP="00235F5A">
            <w:pPr>
              <w:rPr>
                <w:bCs/>
                <w:iCs/>
              </w:rPr>
            </w:pPr>
          </w:p>
        </w:tc>
      </w:tr>
      <w:tr w:rsidR="00BF1BC1" w:rsidRPr="00EE3135" w:rsidTr="006A5DE0">
        <w:trPr>
          <w:trHeight w:val="321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«Самоанализ урока»</w:t>
            </w:r>
          </w:p>
        </w:tc>
        <w:tc>
          <w:tcPr>
            <w:tcW w:w="1130" w:type="pct"/>
            <w:vMerge/>
          </w:tcPr>
          <w:p w:rsidR="00BF1BC1" w:rsidRPr="00EE3135" w:rsidRDefault="00BF1BC1" w:rsidP="00235F5A">
            <w:pPr>
              <w:rPr>
                <w:bCs/>
                <w:iCs/>
              </w:rPr>
            </w:pP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«Типы и формы уроков»</w:t>
            </w:r>
          </w:p>
        </w:tc>
        <w:tc>
          <w:tcPr>
            <w:tcW w:w="1130" w:type="pct"/>
            <w:vMerge/>
          </w:tcPr>
          <w:p w:rsidR="00BF1BC1" w:rsidRPr="00EE3135" w:rsidRDefault="00BF1BC1" w:rsidP="00235F5A">
            <w:pPr>
              <w:rPr>
                <w:bCs/>
                <w:iCs/>
              </w:rPr>
            </w:pP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«Формы взаимодействия учителя и учеников на уроке»</w:t>
            </w:r>
          </w:p>
        </w:tc>
        <w:tc>
          <w:tcPr>
            <w:tcW w:w="1130" w:type="pct"/>
            <w:vMerge/>
          </w:tcPr>
          <w:p w:rsidR="00BF1BC1" w:rsidRPr="00EE3135" w:rsidRDefault="00BF1BC1" w:rsidP="00235F5A">
            <w:pPr>
              <w:rPr>
                <w:bCs/>
                <w:iCs/>
              </w:rPr>
            </w:pP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 w:val="restart"/>
          </w:tcPr>
          <w:p w:rsidR="00BF1BC1" w:rsidRPr="00EE3135" w:rsidRDefault="00BF1BC1" w:rsidP="00235F5A">
            <w:pPr>
              <w:jc w:val="center"/>
              <w:rPr>
                <w:b/>
                <w:bCs/>
                <w:iCs/>
              </w:rPr>
            </w:pPr>
            <w:r w:rsidRPr="00EE3135">
              <w:rPr>
                <w:bCs/>
                <w:iCs/>
              </w:rPr>
              <w:t xml:space="preserve">3. </w:t>
            </w:r>
            <w:r w:rsidRPr="00EE3135">
              <w:rPr>
                <w:b/>
                <w:bCs/>
                <w:iCs/>
              </w:rPr>
              <w:t>Воспитательная работа.</w:t>
            </w: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Составление плана воспитательной работы в классе.</w:t>
            </w:r>
          </w:p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Организация взаимодействия с родителями.</w:t>
            </w:r>
          </w:p>
        </w:tc>
        <w:tc>
          <w:tcPr>
            <w:tcW w:w="1130" w:type="pct"/>
          </w:tcPr>
          <w:p w:rsidR="00BF1BC1" w:rsidRPr="00EE3135" w:rsidRDefault="00BF1BC1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 xml:space="preserve">Знакомство с воспитательными системами (из опыта работы) </w:t>
            </w:r>
          </w:p>
        </w:tc>
      </w:tr>
      <w:tr w:rsidR="00B25284" w:rsidRPr="00EE3135" w:rsidTr="0035018E">
        <w:trPr>
          <w:trHeight w:val="688"/>
        </w:trPr>
        <w:tc>
          <w:tcPr>
            <w:tcW w:w="1724" w:type="pct"/>
            <w:vMerge/>
          </w:tcPr>
          <w:p w:rsidR="00B25284" w:rsidRPr="00EE3135" w:rsidRDefault="00B25284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25284" w:rsidRPr="00EE3135" w:rsidRDefault="00B25284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Проведение социометрии в классе</w:t>
            </w:r>
          </w:p>
        </w:tc>
        <w:tc>
          <w:tcPr>
            <w:tcW w:w="1130" w:type="pct"/>
          </w:tcPr>
          <w:p w:rsidR="00B25284" w:rsidRPr="00D917CE" w:rsidRDefault="00B25284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Практическое занятие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Разработка индивидуальных образовательных маршрутов для учащихся с ОВЗ, неуспевающих, «трудных» и одаренных детей</w:t>
            </w:r>
          </w:p>
        </w:tc>
        <w:tc>
          <w:tcPr>
            <w:tcW w:w="1130" w:type="pct"/>
          </w:tcPr>
          <w:p w:rsidR="00BF1BC1" w:rsidRPr="00D917CE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Проведение анкетирования учащихся, родителей;</w:t>
            </w:r>
          </w:p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Составление характеристик;</w:t>
            </w:r>
          </w:p>
          <w:p w:rsidR="00BF1BC1" w:rsidRPr="00D917CE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Организация взаимодействия молодого педагога со школьным психологом, соц.педагогом, руководителями секций и кружков; Отслеживание результатов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«Методика составления портфолио учащихся»</w:t>
            </w:r>
          </w:p>
        </w:tc>
        <w:tc>
          <w:tcPr>
            <w:tcW w:w="1130" w:type="pct"/>
          </w:tcPr>
          <w:p w:rsidR="00BF1BC1" w:rsidRPr="00D917CE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Практическое занятие; мастер-класс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«Внеурочная деятельность учителя: секреты успеха»</w:t>
            </w:r>
          </w:p>
        </w:tc>
        <w:tc>
          <w:tcPr>
            <w:tcW w:w="1130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Индивидуальная беседа;</w:t>
            </w:r>
          </w:p>
          <w:p w:rsidR="00BF1BC1" w:rsidRPr="00EE3135" w:rsidRDefault="00BF1BC1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Взаимопосещение внеклассных мероприятий</w:t>
            </w:r>
            <w:r w:rsidR="00D917CE">
              <w:rPr>
                <w:bCs/>
                <w:iCs/>
              </w:rPr>
              <w:t>.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 w:val="restart"/>
          </w:tcPr>
          <w:p w:rsidR="00BF1BC1" w:rsidRPr="00EE3135" w:rsidRDefault="00BF1BC1" w:rsidP="00D917CE">
            <w:pPr>
              <w:jc w:val="center"/>
              <w:rPr>
                <w:bCs/>
                <w:iCs/>
              </w:rPr>
            </w:pPr>
            <w:r w:rsidRPr="00EE3135">
              <w:rPr>
                <w:bCs/>
                <w:iCs/>
              </w:rPr>
              <w:t xml:space="preserve">4. </w:t>
            </w:r>
            <w:r w:rsidR="00D917CE">
              <w:rPr>
                <w:b/>
                <w:bCs/>
                <w:iCs/>
              </w:rPr>
              <w:t xml:space="preserve">Проектная деятельность в </w:t>
            </w:r>
            <w:r w:rsidRPr="00EE3135">
              <w:rPr>
                <w:b/>
                <w:bCs/>
                <w:iCs/>
              </w:rPr>
              <w:t>школе</w:t>
            </w:r>
          </w:p>
        </w:tc>
        <w:tc>
          <w:tcPr>
            <w:tcW w:w="2146" w:type="pct"/>
          </w:tcPr>
          <w:p w:rsidR="00BF1BC1" w:rsidRPr="00EE3135" w:rsidRDefault="00BF1BC1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«Организ</w:t>
            </w:r>
            <w:r w:rsidR="00D917CE">
              <w:rPr>
                <w:bCs/>
                <w:iCs/>
              </w:rPr>
              <w:t xml:space="preserve">ация проектной деятельности в </w:t>
            </w:r>
            <w:r w:rsidRPr="00EE3135">
              <w:rPr>
                <w:bCs/>
                <w:iCs/>
              </w:rPr>
              <w:t xml:space="preserve"> школе. Основные направления работы»</w:t>
            </w:r>
          </w:p>
        </w:tc>
        <w:tc>
          <w:tcPr>
            <w:tcW w:w="1130" w:type="pct"/>
          </w:tcPr>
          <w:p w:rsidR="00BF1BC1" w:rsidRPr="00D917CE" w:rsidRDefault="00BF1BC1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 xml:space="preserve">Работа </w:t>
            </w:r>
            <w:r w:rsidRPr="00EE3135">
              <w:rPr>
                <w:color w:val="000000"/>
              </w:rPr>
              <w:t xml:space="preserve">молодого педагога </w:t>
            </w:r>
            <w:r w:rsidRPr="00EE3135">
              <w:rPr>
                <w:bCs/>
                <w:iCs/>
              </w:rPr>
              <w:t xml:space="preserve">в составе творческой группы в рамках проектной деятельности </w:t>
            </w:r>
          </w:p>
        </w:tc>
      </w:tr>
      <w:tr w:rsidR="00BF1BC1" w:rsidRPr="00EE3135" w:rsidTr="006A5DE0">
        <w:trPr>
          <w:trHeight w:val="688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«Метод проектов на уроках в школе и во внеурочной деятельности».</w:t>
            </w:r>
          </w:p>
        </w:tc>
        <w:tc>
          <w:tcPr>
            <w:tcW w:w="1130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Индивидуальная беседа</w:t>
            </w:r>
          </w:p>
        </w:tc>
      </w:tr>
    </w:tbl>
    <w:p w:rsidR="009857B2" w:rsidRPr="00235F5A" w:rsidRDefault="009857B2" w:rsidP="00235F5A">
      <w:pPr>
        <w:pStyle w:val="a7"/>
        <w:ind w:firstLine="708"/>
        <w:jc w:val="both"/>
        <w:rPr>
          <w:sz w:val="28"/>
          <w:szCs w:val="28"/>
        </w:rPr>
      </w:pP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Таким образом, разрабатывается индивидуальный план профессионального становления молодого педагога на год.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месяца. На основании результатов анализа в индивидуальный план профессионального становления молодого педагога могут вноситься изменения и дополнения.</w:t>
      </w:r>
    </w:p>
    <w:p w:rsidR="008E65AE" w:rsidRPr="00235F5A" w:rsidRDefault="008E65AE" w:rsidP="00235F5A">
      <w:pPr>
        <w:pStyle w:val="a7"/>
        <w:ind w:firstLine="708"/>
        <w:jc w:val="both"/>
        <w:rPr>
          <w:b/>
          <w:i/>
          <w:sz w:val="28"/>
          <w:szCs w:val="28"/>
        </w:rPr>
      </w:pPr>
      <w:r w:rsidRPr="00235F5A">
        <w:rPr>
          <w:b/>
          <w:i/>
          <w:sz w:val="28"/>
          <w:szCs w:val="28"/>
        </w:rPr>
        <w:t>2 этап. Практический.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bCs/>
          <w:i/>
          <w:sz w:val="28"/>
          <w:szCs w:val="28"/>
        </w:rPr>
        <w:t>Задача этапа:</w:t>
      </w:r>
      <w:r w:rsidRPr="00235F5A">
        <w:rPr>
          <w:b/>
          <w:bCs/>
          <w:sz w:val="28"/>
          <w:szCs w:val="28"/>
        </w:rPr>
        <w:t xml:space="preserve"> </w:t>
      </w:r>
      <w:r w:rsidRPr="00235F5A">
        <w:rPr>
          <w:sz w:val="28"/>
          <w:szCs w:val="28"/>
        </w:rPr>
        <w:t>реализация основных положений Программы.</w:t>
      </w:r>
    </w:p>
    <w:p w:rsidR="008E65AE" w:rsidRPr="00235F5A" w:rsidRDefault="008E65AE" w:rsidP="00235F5A">
      <w:pPr>
        <w:pStyle w:val="a7"/>
        <w:ind w:firstLine="708"/>
        <w:jc w:val="both"/>
        <w:rPr>
          <w:bCs/>
          <w:i/>
          <w:sz w:val="28"/>
          <w:szCs w:val="28"/>
        </w:rPr>
      </w:pPr>
      <w:r w:rsidRPr="00235F5A">
        <w:rPr>
          <w:bCs/>
          <w:i/>
          <w:sz w:val="28"/>
          <w:szCs w:val="28"/>
        </w:rPr>
        <w:t>Содержание этапа:</w:t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Создание благоприятных условий для профессионального роста начинающих педагогов</w:t>
      </w:r>
      <w:r w:rsidR="003D75B0" w:rsidRPr="00235F5A">
        <w:rPr>
          <w:sz w:val="28"/>
          <w:szCs w:val="28"/>
        </w:rPr>
        <w:t xml:space="preserve">. </w:t>
      </w:r>
      <w:r w:rsidRPr="00235F5A">
        <w:rPr>
          <w:sz w:val="28"/>
          <w:szCs w:val="28"/>
        </w:rPr>
        <w:t>Взаимоподдержка и взаимопомощь</w:t>
      </w:r>
      <w:r w:rsidR="003D75B0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Координация действий педагогов в соответствии с задачами воспитания</w:t>
      </w:r>
    </w:p>
    <w:p w:rsidR="008E65AE" w:rsidRPr="00235F5A" w:rsidRDefault="008E65AE" w:rsidP="00235F5A">
      <w:pPr>
        <w:pStyle w:val="a7"/>
        <w:ind w:left="720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и обучения детей</w:t>
      </w:r>
      <w:r w:rsidR="003D75B0" w:rsidRPr="00235F5A">
        <w:rPr>
          <w:sz w:val="28"/>
          <w:szCs w:val="28"/>
        </w:rPr>
        <w:t>.</w:t>
      </w:r>
      <w:r w:rsidRPr="00235F5A">
        <w:rPr>
          <w:sz w:val="28"/>
          <w:szCs w:val="28"/>
        </w:rPr>
        <w:tab/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Разработка перспективных планов работы с детьми в соответствии с возрастными</w:t>
      </w:r>
      <w:r w:rsidR="003D75B0" w:rsidRPr="00235F5A">
        <w:rPr>
          <w:sz w:val="28"/>
          <w:szCs w:val="28"/>
        </w:rPr>
        <w:t xml:space="preserve"> </w:t>
      </w:r>
      <w:r w:rsidRPr="00235F5A">
        <w:rPr>
          <w:sz w:val="28"/>
          <w:szCs w:val="28"/>
        </w:rPr>
        <w:t>особенностями, требованиями ФГОС и задачами реализуемых программ</w:t>
      </w:r>
      <w:r w:rsidR="003D75B0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Оказание методической помощи опытными педагогами начинающим</w:t>
      </w:r>
      <w:r w:rsidR="003D75B0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Помощь по подбору и использованию </w:t>
      </w:r>
      <w:r w:rsidR="003D75B0" w:rsidRPr="00235F5A">
        <w:rPr>
          <w:sz w:val="28"/>
          <w:szCs w:val="28"/>
        </w:rPr>
        <w:t>методический пособий.</w:t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Оказание позитивного влияния на рост профессиональной компетентности начинающего</w:t>
      </w:r>
      <w:r w:rsidR="001B0485" w:rsidRPr="00235F5A">
        <w:rPr>
          <w:sz w:val="28"/>
          <w:szCs w:val="28"/>
        </w:rPr>
        <w:t xml:space="preserve"> </w:t>
      </w:r>
      <w:r w:rsidRPr="00235F5A">
        <w:rPr>
          <w:sz w:val="28"/>
          <w:szCs w:val="28"/>
        </w:rPr>
        <w:t>педагога</w:t>
      </w:r>
      <w:r w:rsidR="001B0485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Советы, рекомендации, разъяснения, поправки в педагогические действия.</w:t>
      </w:r>
    </w:p>
    <w:p w:rsidR="008E65AE" w:rsidRPr="00235F5A" w:rsidRDefault="008E65AE" w:rsidP="00235F5A">
      <w:pPr>
        <w:pStyle w:val="a7"/>
        <w:ind w:firstLine="708"/>
        <w:jc w:val="both"/>
        <w:rPr>
          <w:b/>
          <w:bCs/>
          <w:i/>
          <w:sz w:val="28"/>
          <w:szCs w:val="28"/>
        </w:rPr>
      </w:pPr>
      <w:r w:rsidRPr="00235F5A">
        <w:rPr>
          <w:b/>
          <w:bCs/>
          <w:i/>
          <w:sz w:val="28"/>
          <w:szCs w:val="28"/>
        </w:rPr>
        <w:t>3 этап. Аналитический</w:t>
      </w:r>
    </w:p>
    <w:p w:rsidR="008E65AE" w:rsidRPr="00235F5A" w:rsidRDefault="008E65AE" w:rsidP="00235F5A">
      <w:pPr>
        <w:pStyle w:val="a7"/>
        <w:ind w:firstLine="709"/>
        <w:jc w:val="both"/>
        <w:rPr>
          <w:sz w:val="28"/>
          <w:szCs w:val="28"/>
        </w:rPr>
      </w:pPr>
      <w:r w:rsidRPr="00235F5A">
        <w:rPr>
          <w:bCs/>
          <w:i/>
          <w:sz w:val="28"/>
          <w:szCs w:val="28"/>
        </w:rPr>
        <w:t>Задачи этапа:</w:t>
      </w:r>
      <w:r w:rsidRPr="00235F5A">
        <w:rPr>
          <w:b/>
          <w:bCs/>
          <w:sz w:val="28"/>
          <w:szCs w:val="28"/>
        </w:rPr>
        <w:t xml:space="preserve"> </w:t>
      </w:r>
      <w:r w:rsidRPr="00235F5A">
        <w:rPr>
          <w:sz w:val="28"/>
          <w:szCs w:val="28"/>
        </w:rPr>
        <w:t>подведение итогов работы и анализ эффективности реализации этапов программы.</w:t>
      </w:r>
    </w:p>
    <w:p w:rsidR="008E65AE" w:rsidRPr="00235F5A" w:rsidRDefault="008E65AE" w:rsidP="00235F5A">
      <w:pPr>
        <w:pStyle w:val="a7"/>
        <w:ind w:firstLine="709"/>
        <w:jc w:val="both"/>
        <w:rPr>
          <w:bCs/>
          <w:i/>
          <w:sz w:val="28"/>
          <w:szCs w:val="28"/>
        </w:rPr>
      </w:pPr>
      <w:r w:rsidRPr="00235F5A">
        <w:rPr>
          <w:bCs/>
          <w:i/>
          <w:sz w:val="28"/>
          <w:szCs w:val="28"/>
        </w:rPr>
        <w:t>Содержание этапа:</w:t>
      </w:r>
    </w:p>
    <w:p w:rsidR="008E65AE" w:rsidRPr="00235F5A" w:rsidRDefault="008E65AE" w:rsidP="00235F5A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Анализ результатов работы молодого педагога с </w:t>
      </w:r>
      <w:r w:rsidR="001B0485" w:rsidRPr="00235F5A">
        <w:rPr>
          <w:sz w:val="28"/>
          <w:szCs w:val="28"/>
        </w:rPr>
        <w:t>обучающимися.</w:t>
      </w:r>
    </w:p>
    <w:p w:rsidR="008E65AE" w:rsidRPr="00235F5A" w:rsidRDefault="008E65AE" w:rsidP="00235F5A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Динамика профессионального роста молодого педагога</w:t>
      </w:r>
      <w:r w:rsidR="001B0485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Рейтинг молодого педагога среди коллег</w:t>
      </w:r>
      <w:r w:rsidR="001B0485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Самоанализ деятельности за прошедший год</w:t>
      </w:r>
      <w:r w:rsidR="001B0485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Перспективы дальнейшей работы с молодыми педагогами</w:t>
      </w:r>
      <w:r w:rsidR="001B0485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Подведение итогов, выводы.</w:t>
      </w:r>
    </w:p>
    <w:p w:rsidR="009857B2" w:rsidRPr="00235F5A" w:rsidRDefault="009857B2" w:rsidP="00EE3135">
      <w:pPr>
        <w:pStyle w:val="a7"/>
        <w:rPr>
          <w:b/>
          <w:sz w:val="28"/>
          <w:szCs w:val="28"/>
        </w:rPr>
      </w:pPr>
    </w:p>
    <w:p w:rsidR="00B03151" w:rsidRPr="00235F5A" w:rsidRDefault="00B03151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t>3.</w:t>
      </w:r>
      <w:r w:rsidR="005955FD" w:rsidRPr="00235F5A">
        <w:rPr>
          <w:b/>
          <w:sz w:val="28"/>
          <w:szCs w:val="28"/>
        </w:rPr>
        <w:t>3</w:t>
      </w:r>
      <w:r w:rsidRPr="00235F5A">
        <w:rPr>
          <w:b/>
          <w:sz w:val="28"/>
          <w:szCs w:val="28"/>
        </w:rPr>
        <w:t>. Формы работы педагога наставника с наставляемым молодым педагогом</w:t>
      </w:r>
    </w:p>
    <w:p w:rsidR="00B03151" w:rsidRPr="00235F5A" w:rsidRDefault="00B03151" w:rsidP="00235F5A">
      <w:pPr>
        <w:pStyle w:val="a7"/>
        <w:jc w:val="center"/>
        <w:rPr>
          <w:b/>
          <w:sz w:val="28"/>
          <w:szCs w:val="28"/>
        </w:rPr>
      </w:pPr>
    </w:p>
    <w:p w:rsidR="00B03151" w:rsidRPr="00235F5A" w:rsidRDefault="00B03151" w:rsidP="00235F5A">
      <w:pPr>
        <w:pStyle w:val="a7"/>
        <w:jc w:val="both"/>
        <w:rPr>
          <w:sz w:val="28"/>
          <w:szCs w:val="28"/>
        </w:rPr>
      </w:pPr>
      <w:r w:rsidRPr="00235F5A">
        <w:rPr>
          <w:sz w:val="28"/>
          <w:szCs w:val="28"/>
        </w:rPr>
        <w:tab/>
        <w:t>Для того</w:t>
      </w:r>
      <w:r w:rsidR="005955FD" w:rsidRPr="00235F5A">
        <w:rPr>
          <w:sz w:val="28"/>
          <w:szCs w:val="28"/>
        </w:rPr>
        <w:t>,</w:t>
      </w:r>
      <w:r w:rsidRPr="00235F5A">
        <w:rPr>
          <w:sz w:val="28"/>
          <w:szCs w:val="28"/>
        </w:rPr>
        <w:t xml:space="preserve"> чтобы повысить профессиональное мастерство </w:t>
      </w:r>
      <w:r w:rsidR="005955FD" w:rsidRPr="00235F5A">
        <w:rPr>
          <w:sz w:val="28"/>
          <w:szCs w:val="28"/>
        </w:rPr>
        <w:t xml:space="preserve">молодых </w:t>
      </w:r>
      <w:r w:rsidRPr="00235F5A">
        <w:rPr>
          <w:sz w:val="28"/>
          <w:szCs w:val="28"/>
        </w:rPr>
        <w:t xml:space="preserve">педагогов, </w:t>
      </w:r>
      <w:r w:rsidR="00803E8B" w:rsidRPr="00235F5A">
        <w:rPr>
          <w:sz w:val="28"/>
          <w:szCs w:val="28"/>
        </w:rPr>
        <w:t xml:space="preserve"> </w:t>
      </w:r>
      <w:r w:rsidRPr="00235F5A">
        <w:rPr>
          <w:sz w:val="28"/>
          <w:szCs w:val="28"/>
        </w:rPr>
        <w:t>используются разные</w:t>
      </w:r>
      <w:r w:rsidR="00803E8B" w:rsidRPr="00235F5A">
        <w:rPr>
          <w:sz w:val="28"/>
          <w:szCs w:val="28"/>
        </w:rPr>
        <w:t xml:space="preserve"> </w:t>
      </w:r>
      <w:r w:rsidRPr="00235F5A">
        <w:rPr>
          <w:sz w:val="28"/>
          <w:szCs w:val="28"/>
        </w:rPr>
        <w:t>формы работы.</w:t>
      </w:r>
      <w:r w:rsidR="00803E8B" w:rsidRPr="00235F5A">
        <w:rPr>
          <w:sz w:val="28"/>
          <w:szCs w:val="28"/>
        </w:rPr>
        <w:t xml:space="preserve"> Выбор форм работы зависит от </w:t>
      </w:r>
      <w:r w:rsidR="0021743F" w:rsidRPr="00235F5A">
        <w:rPr>
          <w:sz w:val="28"/>
          <w:szCs w:val="28"/>
        </w:rPr>
        <w:t>этапа реализации программы, от личностных качеств педагогов, от уровня профессиональной подготовки молодых педагогов, от поставленных задач.</w:t>
      </w:r>
    </w:p>
    <w:p w:rsidR="004352DE" w:rsidRPr="00235F5A" w:rsidRDefault="005955FD" w:rsidP="00235F5A">
      <w:pPr>
        <w:pStyle w:val="a7"/>
        <w:jc w:val="both"/>
        <w:rPr>
          <w:sz w:val="28"/>
          <w:szCs w:val="28"/>
        </w:rPr>
      </w:pPr>
      <w:r w:rsidRPr="00235F5A">
        <w:rPr>
          <w:sz w:val="28"/>
          <w:szCs w:val="28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3657"/>
        <w:gridCol w:w="2689"/>
      </w:tblGrid>
      <w:tr w:rsidR="004352DE" w:rsidRPr="00EE3135" w:rsidTr="00FC085A">
        <w:tc>
          <w:tcPr>
            <w:tcW w:w="9616" w:type="dxa"/>
            <w:gridSpan w:val="3"/>
            <w:shd w:val="clear" w:color="auto" w:fill="auto"/>
          </w:tcPr>
          <w:p w:rsidR="004352DE" w:rsidRPr="00EE3135" w:rsidRDefault="004352DE" w:rsidP="00235F5A">
            <w:pPr>
              <w:pStyle w:val="a7"/>
              <w:jc w:val="center"/>
              <w:rPr>
                <w:i/>
              </w:rPr>
            </w:pPr>
            <w:r w:rsidRPr="00EE3135">
              <w:rPr>
                <w:i/>
              </w:rPr>
              <w:t>Формы работы с молодыми педагогами</w:t>
            </w:r>
          </w:p>
        </w:tc>
      </w:tr>
      <w:tr w:rsidR="004352DE" w:rsidRPr="00EE3135" w:rsidTr="00FC085A">
        <w:tc>
          <w:tcPr>
            <w:tcW w:w="3238" w:type="dxa"/>
            <w:shd w:val="clear" w:color="auto" w:fill="auto"/>
          </w:tcPr>
          <w:p w:rsidR="004352DE" w:rsidRPr="00EE3135" w:rsidRDefault="004352DE" w:rsidP="00235F5A">
            <w:pPr>
              <w:pStyle w:val="a7"/>
              <w:jc w:val="both"/>
            </w:pPr>
            <w:r w:rsidRPr="00EE3135">
              <w:t>1.Курсы повышения квалификации.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2.Районные методические объединения.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3.Районные и областные семинары, конференции.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4.Вебинары.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5.Конкурсы профессионального мастерства.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6.Общение, обмен опытом в профессиональных интернет-сообществах.</w:t>
            </w:r>
          </w:p>
          <w:p w:rsidR="004352DE" w:rsidRPr="00EE3135" w:rsidRDefault="004352DE" w:rsidP="00235F5A">
            <w:pPr>
              <w:pStyle w:val="a7"/>
              <w:jc w:val="both"/>
            </w:pPr>
          </w:p>
        </w:tc>
        <w:tc>
          <w:tcPr>
            <w:tcW w:w="3674" w:type="dxa"/>
            <w:shd w:val="clear" w:color="auto" w:fill="auto"/>
          </w:tcPr>
          <w:p w:rsidR="004352DE" w:rsidRPr="00EE3135" w:rsidRDefault="004352DE" w:rsidP="00235F5A">
            <w:pPr>
              <w:pStyle w:val="a7"/>
              <w:jc w:val="both"/>
            </w:pPr>
            <w:r w:rsidRPr="00EE3135">
              <w:t>1.Диалог, беседа.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2.Индивидуальная, групповая консультация.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3.</w:t>
            </w:r>
            <w:r w:rsidR="008E441A" w:rsidRPr="00EE3135">
              <w:t>Самоанализ собственной деятельности.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4.Обучающие семинары.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5.Практикумы.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6.Анкетирование, опрос.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7.Мастер-класс педагога наставника.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8.Взаимопосещения, открытые просмотры.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9.Анализ педагогических ситуаций.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10.Дисс</w:t>
            </w:r>
            <w:r w:rsidR="00124938" w:rsidRPr="00EE3135">
              <w:t>е</w:t>
            </w:r>
            <w:r w:rsidRPr="00EE3135">
              <w:t>ми</w:t>
            </w:r>
            <w:r w:rsidR="00124938" w:rsidRPr="00EE3135">
              <w:t>на</w:t>
            </w:r>
            <w:r w:rsidRPr="00EE3135">
              <w:t>ция опыта.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11.Деловая игра.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12.Круглый стол.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13.Конкурс профессионального мастерства.</w:t>
            </w:r>
          </w:p>
        </w:tc>
        <w:tc>
          <w:tcPr>
            <w:tcW w:w="2704" w:type="dxa"/>
            <w:shd w:val="clear" w:color="auto" w:fill="auto"/>
          </w:tcPr>
          <w:p w:rsidR="004352DE" w:rsidRPr="00EE3135" w:rsidRDefault="004352DE" w:rsidP="00235F5A">
            <w:pPr>
              <w:pStyle w:val="a7"/>
              <w:jc w:val="both"/>
            </w:pPr>
            <w:r w:rsidRPr="00EE3135">
              <w:t>1.Аттестация</w:t>
            </w:r>
          </w:p>
        </w:tc>
      </w:tr>
    </w:tbl>
    <w:p w:rsidR="005955FD" w:rsidRPr="00235F5A" w:rsidRDefault="005955FD" w:rsidP="00235F5A">
      <w:pPr>
        <w:pStyle w:val="a7"/>
        <w:jc w:val="both"/>
        <w:rPr>
          <w:sz w:val="28"/>
          <w:szCs w:val="28"/>
        </w:rPr>
      </w:pPr>
    </w:p>
    <w:p w:rsidR="008E441A" w:rsidRDefault="008E441A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t>3.4. Примерн</w:t>
      </w:r>
      <w:r w:rsidR="005C3817" w:rsidRPr="00235F5A">
        <w:rPr>
          <w:b/>
          <w:sz w:val="28"/>
          <w:szCs w:val="28"/>
        </w:rPr>
        <w:t>ый план</w:t>
      </w:r>
      <w:r w:rsidRPr="00235F5A">
        <w:rPr>
          <w:b/>
          <w:sz w:val="28"/>
          <w:szCs w:val="28"/>
        </w:rPr>
        <w:t xml:space="preserve"> работы педагога наставника с молодым педагогом</w:t>
      </w:r>
    </w:p>
    <w:p w:rsidR="00EE3135" w:rsidRPr="00235F5A" w:rsidRDefault="00EE3135" w:rsidP="00235F5A">
      <w:pPr>
        <w:pStyle w:val="a7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8"/>
        <w:gridCol w:w="1979"/>
        <w:gridCol w:w="2108"/>
        <w:gridCol w:w="2116"/>
      </w:tblGrid>
      <w:tr w:rsidR="001B0485" w:rsidRPr="00EE3135" w:rsidTr="009857B2">
        <w:trPr>
          <w:jc w:val="center"/>
        </w:trPr>
        <w:tc>
          <w:tcPr>
            <w:tcW w:w="7701" w:type="dxa"/>
            <w:gridSpan w:val="3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Содержание мероприятий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Контроль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Работа по предмету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Воспитательная работа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Работа с нормативной документацией</w:t>
            </w:r>
          </w:p>
        </w:tc>
        <w:tc>
          <w:tcPr>
            <w:tcW w:w="2567" w:type="dxa"/>
            <w:vMerge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</w:pP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сентябрь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r w:rsidRPr="00EE3135">
              <w:t>1. Изучение ФГОС, рабочих программ, календарно-тематического планирования.</w:t>
            </w:r>
          </w:p>
          <w:p w:rsidR="001B0485" w:rsidRPr="00EE3135" w:rsidRDefault="001B0485" w:rsidP="00235F5A">
            <w:r w:rsidRPr="00EE3135">
              <w:t>2. Оказание помощи в разработке поурочных планов.</w:t>
            </w:r>
          </w:p>
          <w:p w:rsidR="001B0485" w:rsidRPr="00EE3135" w:rsidRDefault="001B0485" w:rsidP="00235F5A">
            <w:r w:rsidRPr="00EE3135">
              <w:t>3. Практикум «Цель урока и его конечный результат».</w:t>
            </w:r>
          </w:p>
          <w:p w:rsidR="001B0485" w:rsidRPr="00EE3135" w:rsidRDefault="001B0485" w:rsidP="00235F5A">
            <w:r w:rsidRPr="00EE3135">
              <w:t>4. Взаимопосещение уроков с последующим анализом.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Изучение плана воспитательной работы школы, составление плана воспитательной работы класса.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2. Консультации по вопросу возрастных особенностей младших школьников.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Изучение нормативно-правовой базы школы.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2. Практическое занятие «Ведение школьной документации» (личные дела учащихся, журналы инструктажей, ученические тетради, дневники).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октябрь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Посещение занятий внеурочной деятельности, оказание методической помощи.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 xml:space="preserve">2. Оказание помощи в работе над </w:t>
            </w:r>
            <w:r w:rsidRPr="00EE3135">
              <w:lastRenderedPageBreak/>
              <w:t>методической темой по самообразованию.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3. Совместная разработка планов-конспектов занятий по внеурочной деятельности.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lastRenderedPageBreak/>
              <w:t>Занятие «Методика проведения классного часа,  внеклассного мероприятия».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Изучение документации об организации внеурочной деятельности.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 xml:space="preserve">2. Практическое </w:t>
            </w:r>
            <w:r w:rsidRPr="00EE3135">
              <w:lastRenderedPageBreak/>
              <w:t>занятие «Выполнение единых требований к ведению дневников и тетрадей».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lastRenderedPageBreak/>
              <w:t xml:space="preserve">Контроль качества составления поурочных планов, выполнение </w:t>
            </w:r>
            <w:r w:rsidRPr="00EE3135">
              <w:lastRenderedPageBreak/>
              <w:t>единого орфографического режима.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lastRenderedPageBreak/>
              <w:t>ноябрь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Занятие «Современный урок и его организация. Использование современных педагогических технологий».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 xml:space="preserve">2. Урок </w:t>
            </w:r>
            <w:r w:rsidR="00235F5A" w:rsidRPr="00EE3135">
              <w:t>русского языка (</w:t>
            </w:r>
            <w:r w:rsidR="00C65C6D" w:rsidRPr="00EE3135">
              <w:t>обучени</w:t>
            </w:r>
            <w:r w:rsidR="00235F5A" w:rsidRPr="00EE3135">
              <w:t>е</w:t>
            </w:r>
            <w:r w:rsidR="00C65C6D" w:rsidRPr="00EE3135">
              <w:t xml:space="preserve"> грамоте</w:t>
            </w:r>
            <w:r w:rsidR="00235F5A" w:rsidRPr="00EE3135">
              <w:t>)</w:t>
            </w:r>
            <w:r w:rsidR="00C65C6D" w:rsidRPr="00EE3135">
              <w:t xml:space="preserve"> </w:t>
            </w:r>
            <w:r w:rsidRPr="00EE3135">
              <w:t xml:space="preserve"> в </w:t>
            </w:r>
            <w:r w:rsidR="00C65C6D" w:rsidRPr="00EE3135">
              <w:t>1</w:t>
            </w:r>
            <w:r w:rsidRPr="00EE3135">
              <w:t xml:space="preserve"> классе. Оказание помощи в подготовке и проведении уроков  в соответствии с требованиями ФГОС.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 xml:space="preserve">Практикум «Совместная разработка технологической карты урока изучения нового материала в </w:t>
            </w:r>
            <w:r w:rsidR="00C65C6D" w:rsidRPr="00EE3135">
              <w:t xml:space="preserve">1 </w:t>
            </w:r>
            <w:r w:rsidRPr="00EE3135">
              <w:t>классе».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Практикум «Как разработать технологическую карту».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Контроль качества составления поурочных планов, посещение уроков.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декабрь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Беседа «Дифференцированный подход в организации учебной деятельности».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 xml:space="preserve">2.Практикум «Формы и методы работы на уроке </w:t>
            </w:r>
            <w:r w:rsidR="00C65C6D" w:rsidRPr="00EE3135">
              <w:t>математики</w:t>
            </w:r>
            <w:r w:rsidRPr="00EE3135">
              <w:t xml:space="preserve"> в </w:t>
            </w:r>
            <w:r w:rsidR="00C65C6D" w:rsidRPr="00EE3135">
              <w:t xml:space="preserve">1 </w:t>
            </w:r>
            <w:r w:rsidRPr="00EE3135">
              <w:t>классе».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3.Урок литератур</w:t>
            </w:r>
            <w:r w:rsidR="00235F5A" w:rsidRPr="00EE3135">
              <w:t xml:space="preserve">ного чтения </w:t>
            </w:r>
            <w:r w:rsidRPr="00EE3135">
              <w:t xml:space="preserve"> в </w:t>
            </w:r>
            <w:r w:rsidR="00235F5A" w:rsidRPr="00EE3135">
              <w:t>1</w:t>
            </w:r>
            <w:r w:rsidRPr="00EE3135">
              <w:t xml:space="preserve"> классе. Оказание помощи в подготовке и проведении уроков в соответствии с требованиями ФГОС.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Анализ педагогических ситуаций.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Составление технологической карты урока.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Составление аналитических справок.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Проверка выполнения программы. Посещение уроков. Контроль ведения школьной документации.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январь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Анализ контрольных работ.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2. Практикум «Организация работы с мотивированными и неуспевающими учащимися».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Предупреждение педагогической запущенности учащихся.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 xml:space="preserve">Самообразование педагога. 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Организация работы с мотивированными и неуспевающими учащимися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февраль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 xml:space="preserve">1. Практикум «Домашнее задание: </w:t>
            </w:r>
            <w:r w:rsidRPr="00EE3135">
              <w:lastRenderedPageBreak/>
              <w:t>как, сколько, когда».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2. Занятие «Способы контроля учебных успехов учащихся (комплексные работы, портфолио).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lastRenderedPageBreak/>
              <w:t xml:space="preserve">Индивидуальные беседы с </w:t>
            </w:r>
            <w:r w:rsidRPr="00EE3135">
              <w:lastRenderedPageBreak/>
              <w:t>родителями.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lastRenderedPageBreak/>
              <w:t xml:space="preserve">Изучение документов по </w:t>
            </w:r>
            <w:r w:rsidRPr="00EE3135">
              <w:lastRenderedPageBreak/>
              <w:t>ФГОС.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lastRenderedPageBreak/>
              <w:t xml:space="preserve">Посещение уроков. Контроль </w:t>
            </w:r>
            <w:r w:rsidRPr="00EE3135">
              <w:lastRenderedPageBreak/>
              <w:t>ведения школьной документации.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lastRenderedPageBreak/>
              <w:t>март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 xml:space="preserve">1. Оформление профессионального портфолио в соответствии с современными требованиями. </w:t>
            </w:r>
          </w:p>
          <w:p w:rsidR="001B0485" w:rsidRPr="00EE3135" w:rsidRDefault="001B0485" w:rsidP="00235F5A">
            <w:pPr>
              <w:contextualSpacing/>
            </w:pPr>
            <w:r w:rsidRPr="00EE3135">
              <w:t xml:space="preserve">2. </w:t>
            </w:r>
            <w:r w:rsidR="00235F5A" w:rsidRPr="00EE3135">
              <w:rPr>
                <w:color w:val="000000"/>
              </w:rPr>
              <w:t>Практическое занятие для молодого специалиста «Планирование учебного материала: тематическое и поурочное планирование»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Дискуссия «Анализ различных стилей педагогического общения».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Практическое занятие «Проверка тетрадей».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Посещение уроков. Контроль ведения школьной документации. Контроль ведения портфолио.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апрель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1.Составление и разработка технологических карт к урокам.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2.Подготовка к годовым контрольным работам.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Занятие «Содержание, формы и методы работы педагога с родителями.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Составление итоговых тестов для проверки.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Посещение уроков. Контроль ведения школьной документации.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Май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r w:rsidRPr="00EE3135">
              <w:t>1.Подведение итогов работы за год.</w:t>
            </w:r>
          </w:p>
          <w:p w:rsidR="001B0485" w:rsidRPr="00EE3135" w:rsidRDefault="001B0485" w:rsidP="00235F5A">
            <w:r w:rsidRPr="00EE3135">
              <w:t>2.Выступление молодого специалиста на ШМО.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Оказание помощи в составлении анализа воспитательной работы за год.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Отчёт о результатах наставнической работы.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Собеседование по итогам года (успеваемость, качество, выполнение программы).</w:t>
            </w:r>
          </w:p>
        </w:tc>
      </w:tr>
    </w:tbl>
    <w:p w:rsidR="008E441A" w:rsidRPr="00235F5A" w:rsidRDefault="008E441A" w:rsidP="00235F5A">
      <w:pPr>
        <w:pStyle w:val="a7"/>
        <w:jc w:val="center"/>
        <w:rPr>
          <w:sz w:val="28"/>
          <w:szCs w:val="28"/>
        </w:rPr>
      </w:pPr>
    </w:p>
    <w:p w:rsidR="00A43DB5" w:rsidRDefault="00A43DB5" w:rsidP="00EE3135">
      <w:pPr>
        <w:pStyle w:val="a7"/>
        <w:rPr>
          <w:b/>
          <w:sz w:val="28"/>
          <w:szCs w:val="28"/>
        </w:rPr>
      </w:pPr>
    </w:p>
    <w:p w:rsidR="00EE3135" w:rsidRPr="00235F5A" w:rsidRDefault="00EE3135" w:rsidP="00EE3135">
      <w:pPr>
        <w:pStyle w:val="a7"/>
        <w:rPr>
          <w:sz w:val="28"/>
          <w:szCs w:val="28"/>
        </w:rPr>
      </w:pPr>
    </w:p>
    <w:p w:rsidR="00A43DB5" w:rsidRPr="00235F5A" w:rsidRDefault="00A43DB5" w:rsidP="00235F5A">
      <w:pPr>
        <w:pStyle w:val="a7"/>
        <w:jc w:val="right"/>
        <w:rPr>
          <w:sz w:val="28"/>
          <w:szCs w:val="28"/>
        </w:rPr>
      </w:pPr>
    </w:p>
    <w:p w:rsidR="00A43DB5" w:rsidRPr="00235F5A" w:rsidRDefault="00A43DB5" w:rsidP="00235F5A">
      <w:pPr>
        <w:pStyle w:val="a7"/>
        <w:jc w:val="right"/>
        <w:rPr>
          <w:sz w:val="28"/>
          <w:szCs w:val="28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>Приложение 1</w:t>
      </w: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Форма индивидуального плана профессионального становления молодого педагога</w:t>
      </w:r>
    </w:p>
    <w:p w:rsidR="00BD650B" w:rsidRPr="00EE3135" w:rsidRDefault="00BD650B" w:rsidP="00235F5A">
      <w:pPr>
        <w:pStyle w:val="a7"/>
        <w:jc w:val="both"/>
        <w:rPr>
          <w:b/>
          <w:bCs/>
          <w:color w:val="000000"/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</w:p>
    <w:p w:rsidR="00BD650B" w:rsidRPr="00EE3135" w:rsidRDefault="00BD650B" w:rsidP="00235F5A">
      <w:pPr>
        <w:pStyle w:val="a7"/>
        <w:rPr>
          <w:b/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ИНДИВИДУАЛЬНЫЙ  ПЛАН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 xml:space="preserve">профессионального становления молодого педагога ___________ года работы 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b/>
          <w:sz w:val="26"/>
          <w:szCs w:val="26"/>
        </w:rPr>
        <w:tab/>
      </w:r>
      <w:r w:rsidRPr="00EE3135">
        <w:rPr>
          <w:b/>
          <w:sz w:val="26"/>
          <w:szCs w:val="26"/>
        </w:rPr>
        <w:tab/>
      </w:r>
      <w:r w:rsidRPr="00EE3135">
        <w:rPr>
          <w:b/>
          <w:sz w:val="26"/>
          <w:szCs w:val="26"/>
        </w:rPr>
        <w:tab/>
      </w:r>
      <w:r w:rsidRPr="00EE3135">
        <w:rPr>
          <w:b/>
          <w:sz w:val="26"/>
          <w:szCs w:val="26"/>
        </w:rPr>
        <w:tab/>
      </w:r>
      <w:r w:rsidRPr="00EE3135">
        <w:rPr>
          <w:b/>
          <w:sz w:val="26"/>
          <w:szCs w:val="26"/>
        </w:rPr>
        <w:tab/>
      </w:r>
      <w:r w:rsidRPr="00EE3135">
        <w:rPr>
          <w:b/>
          <w:sz w:val="26"/>
          <w:szCs w:val="26"/>
        </w:rPr>
        <w:tab/>
      </w:r>
      <w:r w:rsidRPr="00EE3135">
        <w:rPr>
          <w:b/>
          <w:sz w:val="26"/>
          <w:szCs w:val="26"/>
        </w:rPr>
        <w:tab/>
        <w:t xml:space="preserve">           </w:t>
      </w:r>
      <w:r w:rsidRPr="00EE3135">
        <w:rPr>
          <w:sz w:val="26"/>
          <w:szCs w:val="26"/>
        </w:rPr>
        <w:t>(первого; второго; третьего)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в должности «</w:t>
      </w:r>
      <w:r w:rsidR="00D917CE">
        <w:rPr>
          <w:b/>
          <w:sz w:val="26"/>
          <w:szCs w:val="26"/>
        </w:rPr>
        <w:t>учитель</w:t>
      </w:r>
      <w:r w:rsidRPr="00EE3135">
        <w:rPr>
          <w:b/>
          <w:sz w:val="26"/>
          <w:szCs w:val="26"/>
        </w:rPr>
        <w:t>»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</w:t>
      </w:r>
    </w:p>
    <w:p w:rsidR="00BD650B" w:rsidRPr="00EE3135" w:rsidRDefault="00BD650B" w:rsidP="00235F5A">
      <w:pPr>
        <w:pStyle w:val="a7"/>
        <w:jc w:val="center"/>
        <w:rPr>
          <w:sz w:val="26"/>
          <w:szCs w:val="26"/>
        </w:rPr>
      </w:pPr>
      <w:r w:rsidRPr="00EE3135">
        <w:rPr>
          <w:sz w:val="26"/>
          <w:szCs w:val="26"/>
        </w:rPr>
        <w:t>(Ф.И.О. молодого педагога)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 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на __________ учебный год.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i/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sz w:val="26"/>
          <w:szCs w:val="26"/>
        </w:rPr>
      </w:pPr>
      <w:r w:rsidRPr="00EE3135">
        <w:rPr>
          <w:sz w:val="26"/>
          <w:szCs w:val="26"/>
        </w:rPr>
        <w:t>Педагог-наставник ____________________________</w:t>
      </w:r>
    </w:p>
    <w:p w:rsidR="00BD650B" w:rsidRPr="00EE3135" w:rsidRDefault="00BD650B" w:rsidP="00235F5A">
      <w:pPr>
        <w:pStyle w:val="a7"/>
        <w:jc w:val="center"/>
        <w:rPr>
          <w:sz w:val="26"/>
          <w:szCs w:val="26"/>
        </w:rPr>
      </w:pPr>
      <w:r w:rsidRPr="00EE3135">
        <w:rPr>
          <w:sz w:val="26"/>
          <w:szCs w:val="26"/>
        </w:rPr>
        <w:t xml:space="preserve">                          (Ф.И.О. педагога)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1" o:spid="_x0000_s1175" type="#_x0000_t202" style="position:absolute;left:0;text-align:left;margin-left:250.2pt;margin-top:28.6pt;width:207pt;height:25.6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" stroked="f">
            <v:textbox style="mso-fit-shape-to-text:t">
              <w:txbxContent>
                <w:p w:rsidR="00BD650B" w:rsidRPr="0039153D" w:rsidRDefault="00BD650B" w:rsidP="00BD650B">
                  <w:pPr>
                    <w:rPr>
                      <w:i/>
                      <w:sz w:val="32"/>
                    </w:rPr>
                  </w:pPr>
                </w:p>
              </w:txbxContent>
            </v:textbox>
          </v:shape>
        </w:pic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sz w:val="26"/>
          <w:szCs w:val="26"/>
        </w:rPr>
      </w:pPr>
      <w:r w:rsidRPr="00EE3135">
        <w:rPr>
          <w:sz w:val="26"/>
          <w:szCs w:val="26"/>
        </w:rPr>
        <w:t>20______</w:t>
      </w:r>
    </w:p>
    <w:p w:rsidR="00BD650B" w:rsidRPr="00EE3135" w:rsidRDefault="00BD650B" w:rsidP="00235F5A">
      <w:pPr>
        <w:pStyle w:val="a7"/>
        <w:ind w:firstLine="708"/>
        <w:jc w:val="both"/>
        <w:rPr>
          <w:i/>
          <w:sz w:val="26"/>
          <w:szCs w:val="26"/>
        </w:rPr>
      </w:pPr>
    </w:p>
    <w:p w:rsidR="00BD650B" w:rsidRPr="00EE3135" w:rsidRDefault="00BD650B" w:rsidP="00235F5A">
      <w:pPr>
        <w:pStyle w:val="a7"/>
        <w:ind w:firstLine="708"/>
        <w:jc w:val="both"/>
        <w:rPr>
          <w:i/>
          <w:sz w:val="26"/>
          <w:szCs w:val="26"/>
        </w:rPr>
      </w:pP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i/>
          <w:sz w:val="26"/>
          <w:szCs w:val="26"/>
        </w:rPr>
        <w:t>Цели:</w:t>
      </w:r>
      <w:r w:rsidRPr="00EE3135">
        <w:rPr>
          <w:sz w:val="26"/>
          <w:szCs w:val="26"/>
        </w:rPr>
        <w:t xml:space="preserve"> _________________________________</w:t>
      </w:r>
      <w:r w:rsidR="00171938" w:rsidRPr="00EE3135">
        <w:rPr>
          <w:sz w:val="26"/>
          <w:szCs w:val="26"/>
        </w:rPr>
        <w:t>_____________________________</w:t>
      </w:r>
    </w:p>
    <w:p w:rsidR="00BD650B" w:rsidRPr="00EE3135" w:rsidRDefault="00BD650B" w:rsidP="00235F5A">
      <w:pPr>
        <w:pStyle w:val="a7"/>
        <w:ind w:firstLine="708"/>
        <w:jc w:val="both"/>
        <w:rPr>
          <w:i/>
          <w:sz w:val="26"/>
          <w:szCs w:val="26"/>
        </w:rPr>
      </w:pPr>
    </w:p>
    <w:p w:rsidR="00BD650B" w:rsidRPr="00EE3135" w:rsidRDefault="00BD650B" w:rsidP="00235F5A">
      <w:pPr>
        <w:pStyle w:val="a7"/>
        <w:ind w:firstLine="708"/>
        <w:jc w:val="both"/>
        <w:rPr>
          <w:i/>
          <w:sz w:val="26"/>
          <w:szCs w:val="26"/>
        </w:rPr>
      </w:pPr>
      <w:r w:rsidRPr="00EE3135">
        <w:rPr>
          <w:i/>
          <w:sz w:val="26"/>
          <w:szCs w:val="26"/>
        </w:rPr>
        <w:t>Задачи: _______________________________</w:t>
      </w:r>
      <w:r w:rsidR="00171938" w:rsidRPr="00EE3135">
        <w:rPr>
          <w:i/>
          <w:sz w:val="26"/>
          <w:szCs w:val="26"/>
        </w:rPr>
        <w:t>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2"/>
        <w:gridCol w:w="3261"/>
        <w:gridCol w:w="1984"/>
        <w:gridCol w:w="2126"/>
      </w:tblGrid>
      <w:tr w:rsidR="00BD650B" w:rsidRPr="00EE3135" w:rsidTr="00BD650B">
        <w:trPr>
          <w:cantSplit/>
          <w:trHeight w:val="1134"/>
        </w:trPr>
        <w:tc>
          <w:tcPr>
            <w:tcW w:w="1418" w:type="dxa"/>
            <w:vAlign w:val="center"/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sz w:val="26"/>
                <w:szCs w:val="26"/>
              </w:rPr>
              <w:t>Дата проведения</w:t>
            </w:r>
          </w:p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sz w:val="26"/>
                <w:szCs w:val="26"/>
              </w:rPr>
              <w:t>(месяц, период)</w:t>
            </w:r>
          </w:p>
        </w:tc>
        <w:tc>
          <w:tcPr>
            <w:tcW w:w="1842" w:type="dxa"/>
            <w:vAlign w:val="center"/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iCs/>
                <w:sz w:val="26"/>
                <w:szCs w:val="26"/>
              </w:rPr>
              <w:t>Тема</w:t>
            </w:r>
          </w:p>
        </w:tc>
        <w:tc>
          <w:tcPr>
            <w:tcW w:w="3261" w:type="dxa"/>
            <w:vAlign w:val="center"/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iCs/>
                <w:sz w:val="26"/>
                <w:szCs w:val="26"/>
              </w:rPr>
              <w:t>Вопросы для обсуждения</w:t>
            </w:r>
          </w:p>
        </w:tc>
        <w:tc>
          <w:tcPr>
            <w:tcW w:w="1984" w:type="dxa"/>
            <w:vAlign w:val="center"/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iCs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  <w:vAlign w:val="center"/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iCs/>
                <w:sz w:val="26"/>
                <w:szCs w:val="26"/>
              </w:rPr>
              <w:t>Ожидаемый результат</w:t>
            </w:r>
          </w:p>
        </w:tc>
      </w:tr>
      <w:tr w:rsidR="00BD650B" w:rsidRPr="00EE3135" w:rsidTr="00BD650B">
        <w:trPr>
          <w:cantSplit/>
          <w:trHeight w:val="1134"/>
        </w:trPr>
        <w:tc>
          <w:tcPr>
            <w:tcW w:w="1418" w:type="dxa"/>
            <w:vAlign w:val="center"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</w:p>
    <w:p w:rsidR="002471C8" w:rsidRPr="00EE3135" w:rsidRDefault="002471C8" w:rsidP="00235F5A">
      <w:pPr>
        <w:pStyle w:val="a7"/>
        <w:jc w:val="right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A43DB5" w:rsidRDefault="00A43DB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 xml:space="preserve">Приложение </w:t>
      </w:r>
      <w:r w:rsidR="006C64AE" w:rsidRPr="00EE3135">
        <w:rPr>
          <w:sz w:val="26"/>
          <w:szCs w:val="26"/>
        </w:rPr>
        <w:t xml:space="preserve"> </w:t>
      </w:r>
      <w:r w:rsidRPr="00EE3135">
        <w:rPr>
          <w:sz w:val="26"/>
          <w:szCs w:val="26"/>
        </w:rPr>
        <w:t>2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171938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 xml:space="preserve">Показатели системы оценки 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профессиональной деятельности молодого педагога</w:t>
      </w:r>
    </w:p>
    <w:p w:rsidR="00171938" w:rsidRPr="00EE3135" w:rsidRDefault="00171938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1.Выполнение требований законодательных актов, нормативных документов в сфере</w:t>
      </w:r>
      <w:r w:rsidR="00171938" w:rsidRPr="00EE3135">
        <w:rPr>
          <w:sz w:val="26"/>
          <w:szCs w:val="26"/>
        </w:rPr>
        <w:t xml:space="preserve"> </w:t>
      </w:r>
      <w:r w:rsidRPr="00EE3135">
        <w:rPr>
          <w:sz w:val="26"/>
          <w:szCs w:val="26"/>
        </w:rPr>
        <w:t>образования.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2.Культура ведения документации.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3.Удовлетворение образовательных потребностей детей, родителей, общества.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4.Реализация современных образовательных программ, методик и технологий обучения и</w:t>
      </w:r>
      <w:r w:rsidR="00171938" w:rsidRPr="00EE3135">
        <w:rPr>
          <w:sz w:val="26"/>
          <w:szCs w:val="26"/>
        </w:rPr>
        <w:t xml:space="preserve"> </w:t>
      </w:r>
      <w:r w:rsidRPr="00EE3135">
        <w:rPr>
          <w:sz w:val="26"/>
          <w:szCs w:val="26"/>
        </w:rPr>
        <w:t>воспитания.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5. Использование в профессиональной деятельности информационных технологий.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6. Комплексная система планирования образовательной деятельности, индивидуальное</w:t>
      </w:r>
      <w:r w:rsidR="00171938" w:rsidRPr="00EE3135">
        <w:rPr>
          <w:sz w:val="26"/>
          <w:szCs w:val="26"/>
        </w:rPr>
        <w:t xml:space="preserve"> </w:t>
      </w:r>
      <w:r w:rsidRPr="00EE3135">
        <w:rPr>
          <w:sz w:val="26"/>
          <w:szCs w:val="26"/>
        </w:rPr>
        <w:t>сопровождение воспитанника.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7. Использование инновационных форм, методов образования.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8. Создание современной развивающей предметно-пространственной среды,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информационно-образовательной среды.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9. Обеспечение благоприятного микроклимата, психологического комфорта в детском</w:t>
      </w:r>
      <w:r w:rsidR="00171938" w:rsidRPr="00EE3135">
        <w:rPr>
          <w:sz w:val="26"/>
          <w:szCs w:val="26"/>
        </w:rPr>
        <w:t xml:space="preserve"> </w:t>
      </w:r>
      <w:r w:rsidRPr="00EE3135">
        <w:rPr>
          <w:sz w:val="26"/>
          <w:szCs w:val="26"/>
        </w:rPr>
        <w:t>коллективе.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10. Участие в инновационной работе.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11. Осуществление самообразования.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12. Профессиональная компетентность в вопросах воспитания и обучения детей.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13. Дисциплинированность и ответственность.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14. Достижения </w:t>
      </w:r>
      <w:r w:rsidR="002471C8" w:rsidRPr="00EE3135">
        <w:rPr>
          <w:sz w:val="26"/>
          <w:szCs w:val="26"/>
        </w:rPr>
        <w:t>обучающихся.</w:t>
      </w: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</w:p>
    <w:p w:rsidR="00171938" w:rsidRPr="00EE3135" w:rsidRDefault="00171938" w:rsidP="00235F5A">
      <w:pPr>
        <w:pStyle w:val="a7"/>
        <w:jc w:val="right"/>
        <w:rPr>
          <w:sz w:val="26"/>
          <w:szCs w:val="26"/>
        </w:rPr>
      </w:pPr>
    </w:p>
    <w:p w:rsidR="00171938" w:rsidRPr="00EE3135" w:rsidRDefault="00171938" w:rsidP="00235F5A">
      <w:pPr>
        <w:pStyle w:val="a7"/>
        <w:jc w:val="right"/>
        <w:rPr>
          <w:sz w:val="26"/>
          <w:szCs w:val="26"/>
        </w:rPr>
      </w:pPr>
    </w:p>
    <w:p w:rsidR="00171938" w:rsidRPr="00EE3135" w:rsidRDefault="00171938" w:rsidP="00235F5A">
      <w:pPr>
        <w:pStyle w:val="a7"/>
        <w:jc w:val="right"/>
        <w:rPr>
          <w:sz w:val="26"/>
          <w:szCs w:val="26"/>
        </w:rPr>
      </w:pPr>
    </w:p>
    <w:p w:rsidR="00171938" w:rsidRPr="00EE3135" w:rsidRDefault="00171938" w:rsidP="00235F5A">
      <w:pPr>
        <w:pStyle w:val="a7"/>
        <w:jc w:val="right"/>
        <w:rPr>
          <w:sz w:val="26"/>
          <w:szCs w:val="26"/>
        </w:rPr>
      </w:pPr>
    </w:p>
    <w:p w:rsidR="00171938" w:rsidRPr="00EE3135" w:rsidRDefault="00171938" w:rsidP="00235F5A">
      <w:pPr>
        <w:pStyle w:val="a7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 xml:space="preserve">Приложение </w:t>
      </w:r>
      <w:r w:rsidR="00171938" w:rsidRPr="00EE3135">
        <w:rPr>
          <w:sz w:val="26"/>
          <w:szCs w:val="26"/>
        </w:rPr>
        <w:t>3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Анкета для педагога наставника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для анализа промежуточных результатов работы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Уважаемый педагог!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К Вам прикреплен молодой педагог. Ответьте, пожалуйста, как строится ваше взаимодействие и как Вы  оцениваете результат.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2180"/>
      </w:tblGrid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sz w:val="26"/>
                <w:szCs w:val="26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sz w:val="26"/>
                <w:szCs w:val="26"/>
              </w:rPr>
              <w:t>Оценка</w:t>
            </w:r>
          </w:p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sz w:val="26"/>
                <w:szCs w:val="26"/>
              </w:rPr>
              <w:t xml:space="preserve"> (по шкале от 1 до 5)</w:t>
            </w: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3. В какой степени затраченное на наставничество время было </w:t>
            </w:r>
            <w:r w:rsidRPr="00EE3135">
              <w:rPr>
                <w:sz w:val="26"/>
                <w:szCs w:val="26"/>
              </w:rPr>
              <w:br/>
              <w:t>посвящено проработке теоретических знаний?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4. В какой степени затраченное на наставничество время было </w:t>
            </w:r>
            <w:r w:rsidRPr="00EE3135">
              <w:rPr>
                <w:sz w:val="26"/>
                <w:szCs w:val="26"/>
              </w:rPr>
              <w:br/>
              <w:t>посвящено проработке практических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5. Насколько, по Вашему мнению, молодой педагог готов к </w:t>
            </w:r>
            <w:r w:rsidRPr="00EE3135">
              <w:rPr>
                <w:sz w:val="26"/>
                <w:szCs w:val="26"/>
              </w:rPr>
              <w:br/>
              <w:t xml:space="preserve">самостоятельному исполнению должностных обязанностей </w:t>
            </w:r>
            <w:r w:rsidRPr="00EE3135">
              <w:rPr>
                <w:sz w:val="26"/>
                <w:szCs w:val="26"/>
              </w:rPr>
              <w:br/>
              <w:t>благодаря пройденному наставничеству?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6. Каков на данный момент, на Ваш взгляд, уровень </w:t>
            </w:r>
            <w:r w:rsidRPr="00EE3135">
              <w:rPr>
                <w:sz w:val="26"/>
                <w:szCs w:val="26"/>
              </w:rPr>
              <w:br/>
              <w:t>профессионализма молодого педагога?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7. Какой из аспектов адаптации, на Ваш взгляд, является </w:t>
            </w:r>
            <w:r w:rsidRPr="00EE3135">
              <w:rPr>
                <w:sz w:val="26"/>
                <w:szCs w:val="26"/>
              </w:rPr>
              <w:br/>
              <w:t xml:space="preserve">наиболее важным для молодого педагога при прохождении наставничества? </w:t>
            </w:r>
            <w:r w:rsidRPr="00EE3135">
              <w:rPr>
                <w:sz w:val="26"/>
                <w:szCs w:val="26"/>
              </w:rPr>
              <w:br/>
              <w:t>Расставьте баллы от 1 до 5 для каждого из параметров: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– помощь при вхождении в коллектив, знакомство с принятыми </w:t>
            </w:r>
            <w:r w:rsidRPr="00EE3135">
              <w:rPr>
                <w:sz w:val="26"/>
                <w:szCs w:val="26"/>
              </w:rPr>
              <w:br/>
              <w:t>правилами поведения;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– освоение практических навыков работы;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– изучение теории, выявление пробелов в знаниях;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– освоение административных процедур и принятых правил </w:t>
            </w:r>
            <w:r w:rsidRPr="00EE3135">
              <w:rPr>
                <w:sz w:val="26"/>
                <w:szCs w:val="26"/>
              </w:rPr>
              <w:br/>
              <w:t>делопроизводства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8. Какой из используемых Вами методов обучения Вы считаете </w:t>
            </w:r>
            <w:r w:rsidRPr="00EE3135">
              <w:rPr>
                <w:sz w:val="26"/>
                <w:szCs w:val="26"/>
              </w:rPr>
              <w:br/>
              <w:t xml:space="preserve">наиболее эффективным? </w:t>
            </w:r>
          </w:p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Расставьте баллы от 1 до 5 для каждого </w:t>
            </w:r>
            <w:r w:rsidRPr="00EE3135">
              <w:rPr>
                <w:sz w:val="26"/>
                <w:szCs w:val="26"/>
              </w:rPr>
              <w:br/>
              <w:t>из методов: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– самостоятельное изучение молодым педагогом материалов и выполнение заданий, ответы наставника на возникающие вопросы по </w:t>
            </w:r>
            <w:r w:rsidRPr="00EE3135">
              <w:rPr>
                <w:sz w:val="26"/>
                <w:szCs w:val="26"/>
              </w:rPr>
              <w:br/>
              <w:t>электронной почте;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lastRenderedPageBreak/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– личные консультации в заранее определенное время;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– личные консультации по мере возникновения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– поэтапный совместный разбор практических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Ваши предложения по организации процесса наставничества образовательной организации: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D650B" w:rsidRPr="00EE3135" w:rsidTr="00BD650B">
        <w:trPr>
          <w:tblCellSpacing w:w="15" w:type="dxa"/>
        </w:trPr>
        <w:tc>
          <w:tcPr>
            <w:tcW w:w="0" w:type="auto"/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0" w:type="auto"/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 </w:t>
            </w:r>
          </w:p>
        </w:tc>
      </w:tr>
      <w:tr w:rsidR="00BD650B" w:rsidRPr="00EE3135" w:rsidTr="00BD650B">
        <w:trPr>
          <w:tblCellSpacing w:w="15" w:type="dxa"/>
        </w:trPr>
        <w:tc>
          <w:tcPr>
            <w:tcW w:w="0" w:type="auto"/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 </w:t>
            </w:r>
          </w:p>
        </w:tc>
      </w:tr>
      <w:tr w:rsidR="00BD650B" w:rsidRPr="00EE3135" w:rsidTr="00BD65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171938" w:rsidRPr="00EE3135" w:rsidRDefault="00171938" w:rsidP="00235F5A">
      <w:pPr>
        <w:pStyle w:val="a7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EE3135">
      <w:pPr>
        <w:pStyle w:val="a7"/>
        <w:jc w:val="center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>Приложение</w:t>
      </w:r>
      <w:r w:rsidR="00171938" w:rsidRPr="00EE3135">
        <w:rPr>
          <w:sz w:val="26"/>
          <w:szCs w:val="26"/>
        </w:rPr>
        <w:t xml:space="preserve"> </w:t>
      </w:r>
      <w:r w:rsidRPr="00EE3135">
        <w:rPr>
          <w:sz w:val="26"/>
          <w:szCs w:val="26"/>
        </w:rPr>
        <w:t xml:space="preserve"> </w:t>
      </w:r>
      <w:r w:rsidR="00171938" w:rsidRPr="00EE3135">
        <w:rPr>
          <w:sz w:val="26"/>
          <w:szCs w:val="26"/>
        </w:rPr>
        <w:t>4</w:t>
      </w: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Анкеты для молодого педагога</w:t>
      </w:r>
    </w:p>
    <w:p w:rsidR="00BD650B" w:rsidRPr="00EE3135" w:rsidRDefault="00BD650B" w:rsidP="00235F5A">
      <w:pPr>
        <w:pStyle w:val="a7"/>
        <w:jc w:val="center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Вводная анкета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1.Удовлетворяет ли вас уровень вашей профессиональной подготовки?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Да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Нет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Частично 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2.Каких знаний, умений, навыков вам не хватает в настоящее время?___________________________________________</w:t>
      </w:r>
      <w:r w:rsidR="00171938" w:rsidRPr="00EE3135">
        <w:rPr>
          <w:sz w:val="26"/>
          <w:szCs w:val="26"/>
        </w:rPr>
        <w:t>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______________________________________________</w:t>
      </w:r>
      <w:r w:rsidR="00171938" w:rsidRPr="00EE3135">
        <w:rPr>
          <w:sz w:val="26"/>
          <w:szCs w:val="26"/>
        </w:rPr>
        <w:t>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____________________________________________________________</w:t>
      </w:r>
      <w:r w:rsidR="00171938" w:rsidRPr="00EE3135">
        <w:rPr>
          <w:sz w:val="26"/>
          <w:szCs w:val="26"/>
        </w:rPr>
        <w:t>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_____________________________________________</w:t>
      </w:r>
      <w:r w:rsidR="00171938" w:rsidRPr="00EE3135">
        <w:rPr>
          <w:sz w:val="26"/>
          <w:szCs w:val="26"/>
        </w:rPr>
        <w:t>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_____________________________________________</w:t>
      </w:r>
      <w:r w:rsidR="00171938" w:rsidRPr="00EE3135">
        <w:rPr>
          <w:sz w:val="26"/>
          <w:szCs w:val="26"/>
        </w:rPr>
        <w:t>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3. В каких направлениях организации воспитательно-образовательного процесса вы испытываете трудности?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в календарно-тематическом планировании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составлении рабочей программы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составлении перспективного планирования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составлении индивидуальных образовательных маршрутов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ведении другой документации (укажите, как</w:t>
      </w:r>
      <w:r w:rsidR="00171938" w:rsidRPr="00EE3135">
        <w:rPr>
          <w:sz w:val="26"/>
          <w:szCs w:val="26"/>
        </w:rPr>
        <w:t>ой)___________</w:t>
      </w:r>
      <w:r w:rsidRPr="00EE3135">
        <w:rPr>
          <w:sz w:val="26"/>
          <w:szCs w:val="26"/>
        </w:rPr>
        <w:t>______</w:t>
      </w:r>
      <w:r w:rsidR="00171938" w:rsidRPr="00EE3135">
        <w:rPr>
          <w:sz w:val="26"/>
          <w:szCs w:val="26"/>
        </w:rPr>
        <w:t>______________________________________________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проведении организованной образовательной деятельности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проведении педагогической диагностики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в проведении </w:t>
      </w:r>
      <w:r w:rsidR="002471C8" w:rsidRPr="00EE3135">
        <w:rPr>
          <w:sz w:val="26"/>
          <w:szCs w:val="26"/>
        </w:rPr>
        <w:t xml:space="preserve">воспитательных </w:t>
      </w:r>
      <w:r w:rsidRPr="00EE3135">
        <w:rPr>
          <w:sz w:val="26"/>
          <w:szCs w:val="26"/>
        </w:rPr>
        <w:t>мероприятий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в проведении совместных мероприятий с родителями </w:t>
      </w:r>
      <w:r w:rsidR="002471C8" w:rsidRPr="00EE3135">
        <w:rPr>
          <w:sz w:val="26"/>
          <w:szCs w:val="26"/>
        </w:rPr>
        <w:t>обучающихся</w:t>
      </w:r>
      <w:r w:rsidRPr="00EE3135">
        <w:rPr>
          <w:sz w:val="26"/>
          <w:szCs w:val="26"/>
        </w:rPr>
        <w:t xml:space="preserve">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проведении других мероприятий (укажите, как</w:t>
      </w:r>
      <w:r w:rsidR="00171938" w:rsidRPr="00EE3135">
        <w:rPr>
          <w:sz w:val="26"/>
          <w:szCs w:val="26"/>
        </w:rPr>
        <w:t>их)_______________________________________________________________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в общении с коллегами, администрацией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-в  общении с </w:t>
      </w:r>
      <w:r w:rsidR="002471C8" w:rsidRPr="00EE3135">
        <w:rPr>
          <w:sz w:val="26"/>
          <w:szCs w:val="26"/>
        </w:rPr>
        <w:t>обучающимися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в общении с  родителями </w:t>
      </w:r>
      <w:r w:rsidR="002471C8" w:rsidRPr="00EE3135">
        <w:rPr>
          <w:sz w:val="26"/>
          <w:szCs w:val="26"/>
        </w:rPr>
        <w:t>обучающихся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 (допишите) 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4. Что представляет для вас наибольшую трудность?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целесообразно организовать рабочее пространство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формулировать цели, задачи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выбирать соответствующие методы и методические приемы для реализации целей организованной образовательной деятельности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мотивировать деятельность воспитанников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 xml:space="preserve">- формулировать вопросы проблемного характера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создавать проблемно-поисковые ситуации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подготавливать для </w:t>
      </w:r>
      <w:r w:rsidR="002471C8" w:rsidRPr="00EE3135">
        <w:rPr>
          <w:sz w:val="26"/>
          <w:szCs w:val="26"/>
        </w:rPr>
        <w:t>обучающихся</w:t>
      </w:r>
      <w:r w:rsidRPr="00EE3135">
        <w:rPr>
          <w:sz w:val="26"/>
          <w:szCs w:val="26"/>
        </w:rPr>
        <w:t xml:space="preserve">  задани</w:t>
      </w:r>
      <w:r w:rsidR="002471C8" w:rsidRPr="00EE3135">
        <w:rPr>
          <w:sz w:val="26"/>
          <w:szCs w:val="26"/>
        </w:rPr>
        <w:t>я</w:t>
      </w:r>
      <w:r w:rsidRPr="00EE3135">
        <w:rPr>
          <w:sz w:val="26"/>
          <w:szCs w:val="26"/>
        </w:rPr>
        <w:t xml:space="preserve"> различной степени трудности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активизировать деятельность воспитанников в ходе </w:t>
      </w:r>
      <w:r w:rsidR="002471C8" w:rsidRPr="00EE3135">
        <w:rPr>
          <w:sz w:val="26"/>
          <w:szCs w:val="26"/>
        </w:rPr>
        <w:t>образовательного процесса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организовывать сотрудничество между </w:t>
      </w:r>
      <w:r w:rsidR="002471C8" w:rsidRPr="00EE3135">
        <w:rPr>
          <w:sz w:val="26"/>
          <w:szCs w:val="26"/>
        </w:rPr>
        <w:t>обучающимися</w:t>
      </w:r>
    </w:p>
    <w:p w:rsidR="002471C8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организовывать само и взаимоконтроль </w:t>
      </w:r>
      <w:r w:rsidR="002471C8" w:rsidRPr="00EE3135">
        <w:rPr>
          <w:sz w:val="26"/>
          <w:szCs w:val="26"/>
        </w:rPr>
        <w:t>обучающихся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реализовать индивидуальный и дифференцированный подход в обучении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развивать способности </w:t>
      </w:r>
      <w:r w:rsidR="002471C8" w:rsidRPr="00EE3135">
        <w:rPr>
          <w:sz w:val="26"/>
          <w:szCs w:val="26"/>
        </w:rPr>
        <w:t>обучающихся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 (допишите)________________________________________________________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cамообразованию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практико-ориентированному семинару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курсам повышения квалификации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мастер-классам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творческим лабораториям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индивидуальной помощи со стороны наставника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школе молодого педагога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 (допишите)__________________________________________________________</w:t>
      </w:r>
    </w:p>
    <w:p w:rsidR="00171938" w:rsidRPr="00EE3135" w:rsidRDefault="00171938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типы  занятий, методика их подготовки и проведения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методы обучения и их эффективное использование в образовательном процессе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приемы активизации познавательной деятельности </w:t>
      </w:r>
      <w:r w:rsidR="002471C8" w:rsidRPr="00EE3135">
        <w:rPr>
          <w:sz w:val="26"/>
          <w:szCs w:val="26"/>
        </w:rPr>
        <w:t>обучающихся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оценка достижений</w:t>
      </w:r>
      <w:r w:rsidR="002471C8" w:rsidRPr="00EE3135">
        <w:rPr>
          <w:sz w:val="26"/>
          <w:szCs w:val="26"/>
        </w:rPr>
        <w:t xml:space="preserve"> обучающихся</w:t>
      </w:r>
      <w:r w:rsidRPr="00EE3135">
        <w:rPr>
          <w:sz w:val="26"/>
          <w:szCs w:val="26"/>
        </w:rPr>
        <w:t>, динамики развития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психолого-педагогические особенности</w:t>
      </w:r>
      <w:r w:rsidR="002471C8" w:rsidRPr="00EE3135">
        <w:rPr>
          <w:sz w:val="26"/>
          <w:szCs w:val="26"/>
        </w:rPr>
        <w:t xml:space="preserve"> обучающихся</w:t>
      </w:r>
      <w:r w:rsidRPr="00EE3135">
        <w:rPr>
          <w:sz w:val="26"/>
          <w:szCs w:val="26"/>
        </w:rPr>
        <w:t xml:space="preserve">  разных возрастов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урегулирование конфликтных ситуаций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формы работы с родителями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формы и методы педагогического сотрудничества с </w:t>
      </w:r>
      <w:r w:rsidR="002471C8" w:rsidRPr="00EE3135">
        <w:rPr>
          <w:sz w:val="26"/>
          <w:szCs w:val="26"/>
        </w:rPr>
        <w:t>обучающимися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 (допишите) ________________________</w:t>
      </w:r>
      <w:r w:rsidR="00171938" w:rsidRPr="00EE3135">
        <w:rPr>
          <w:sz w:val="26"/>
          <w:szCs w:val="26"/>
        </w:rPr>
        <w:t>___________________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171938" w:rsidRPr="00EE3135" w:rsidRDefault="00171938" w:rsidP="00235F5A">
      <w:pPr>
        <w:pStyle w:val="a7"/>
        <w:jc w:val="right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>Продолжение приложения 4</w:t>
      </w:r>
    </w:p>
    <w:p w:rsidR="00BD650B" w:rsidRPr="00EE3135" w:rsidRDefault="00BD650B" w:rsidP="00235F5A">
      <w:pPr>
        <w:ind w:left="4680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Анкета для молодого педагога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для анализа промежуточных результатов работы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Уважаемый педагог!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 ответ или укажите свой вариант ответа.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каждый день;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один раз в неделю;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- 2–3 раза в месяц;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вообще не встречались;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другое__________________________________________________________________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2. Какое время в среднем в неделю у Вас уходило на общение с наставником?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- 3,5–2,5 часа в неделю;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- 2–1,5 часа в неделю;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полчаса в неделю;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другое__________________________________________________________________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- 30–70 процентов;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- 60–40 процентов;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- 70–30 процентов;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- 80–20 процентов;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другое__________________________________________________________________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4. Всегда ли наставник мог дать ответы на Ваши вопросы?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да, всегда;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нет, не всегда;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нет, никогда;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другое__________________________________________________________________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да, каждый раз после окончания задания;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>- да, раз в неделю вне зависимости от окончания задания подводил итог;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да, раз в месяц;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нет;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другое__________________________________________________________________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6. Какие формы совместной работы с наставником были для Вас наиболее эффективными?</w:t>
      </w:r>
    </w:p>
    <w:p w:rsidR="00171938" w:rsidRPr="00EE3135" w:rsidRDefault="00171938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7. Какие формы совместной работы с наставником были для Вас наиболее неэффективными?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_________________________________________________________________________</w:t>
      </w:r>
    </w:p>
    <w:p w:rsidR="00171938" w:rsidRPr="00EE3135" w:rsidRDefault="00171938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8. Ваши предложения по организации работы с педагогом наставником на следующий период</w:t>
      </w:r>
      <w:r w:rsidR="00171938" w:rsidRPr="00EE3135">
        <w:rPr>
          <w:sz w:val="26"/>
          <w:szCs w:val="26"/>
        </w:rPr>
        <w:t xml:space="preserve"> ____________________________________________________</w:t>
      </w:r>
    </w:p>
    <w:sectPr w:rsidR="00BD650B" w:rsidRPr="00EE3135" w:rsidSect="00235F5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5A0" w:rsidRDefault="006F35A0">
      <w:r>
        <w:separator/>
      </w:r>
    </w:p>
  </w:endnote>
  <w:endnote w:type="continuationSeparator" w:id="1">
    <w:p w:rsidR="006F35A0" w:rsidRDefault="006F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0B" w:rsidRDefault="00BD650B" w:rsidP="005334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50B" w:rsidRDefault="00BD65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0B" w:rsidRDefault="00BD650B" w:rsidP="005334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7CE">
      <w:rPr>
        <w:rStyle w:val="a5"/>
        <w:noProof/>
      </w:rPr>
      <w:t>19</w:t>
    </w:r>
    <w:r>
      <w:rPr>
        <w:rStyle w:val="a5"/>
      </w:rPr>
      <w:fldChar w:fldCharType="end"/>
    </w:r>
  </w:p>
  <w:p w:rsidR="00BD650B" w:rsidRDefault="00BD65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5A0" w:rsidRDefault="006F35A0">
      <w:r>
        <w:separator/>
      </w:r>
    </w:p>
  </w:footnote>
  <w:footnote w:type="continuationSeparator" w:id="1">
    <w:p w:rsidR="006F35A0" w:rsidRDefault="006F3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27E"/>
      </v:shape>
    </w:pict>
  </w:numPicBullet>
  <w:abstractNum w:abstractNumId="0">
    <w:nsid w:val="00000001"/>
    <w:multiLevelType w:val="hybridMultilevel"/>
    <w:tmpl w:val="00000000"/>
    <w:lvl w:ilvl="0" w:tplc="000F4241">
      <w:start w:val="1"/>
      <w:numFmt w:val="bullet"/>
      <w:lvlText w:val="❖"/>
      <w:lvlJc w:val="left"/>
      <w:rPr>
        <w:sz w:val="26"/>
        <w:szCs w:val="26"/>
      </w:rPr>
    </w:lvl>
    <w:lvl w:ilvl="1" w:tplc="000F4242">
      <w:start w:val="1"/>
      <w:numFmt w:val="bullet"/>
      <w:lvlText w:val="❖"/>
      <w:lvlJc w:val="left"/>
      <w:rPr>
        <w:sz w:val="26"/>
        <w:szCs w:val="26"/>
      </w:rPr>
    </w:lvl>
    <w:lvl w:ilvl="2" w:tplc="000F4243">
      <w:start w:val="1"/>
      <w:numFmt w:val="bullet"/>
      <w:lvlText w:val="❖"/>
      <w:lvlJc w:val="left"/>
      <w:rPr>
        <w:sz w:val="26"/>
        <w:szCs w:val="26"/>
      </w:rPr>
    </w:lvl>
    <w:lvl w:ilvl="3" w:tplc="000F4244">
      <w:start w:val="1"/>
      <w:numFmt w:val="bullet"/>
      <w:lvlText w:val="❖"/>
      <w:lvlJc w:val="left"/>
      <w:rPr>
        <w:sz w:val="26"/>
        <w:szCs w:val="26"/>
      </w:rPr>
    </w:lvl>
    <w:lvl w:ilvl="4" w:tplc="000F4245">
      <w:start w:val="1"/>
      <w:numFmt w:val="bullet"/>
      <w:lvlText w:val="❖"/>
      <w:lvlJc w:val="left"/>
      <w:rPr>
        <w:sz w:val="26"/>
        <w:szCs w:val="26"/>
      </w:rPr>
    </w:lvl>
    <w:lvl w:ilvl="5" w:tplc="000F4246">
      <w:start w:val="1"/>
      <w:numFmt w:val="bullet"/>
      <w:lvlText w:val="❖"/>
      <w:lvlJc w:val="left"/>
      <w:rPr>
        <w:sz w:val="26"/>
        <w:szCs w:val="26"/>
      </w:rPr>
    </w:lvl>
    <w:lvl w:ilvl="6" w:tplc="000F4247">
      <w:start w:val="1"/>
      <w:numFmt w:val="bullet"/>
      <w:lvlText w:val="❖"/>
      <w:lvlJc w:val="left"/>
      <w:rPr>
        <w:sz w:val="26"/>
        <w:szCs w:val="26"/>
      </w:rPr>
    </w:lvl>
    <w:lvl w:ilvl="7" w:tplc="000F4248">
      <w:start w:val="1"/>
      <w:numFmt w:val="bullet"/>
      <w:lvlText w:val="❖"/>
      <w:lvlJc w:val="left"/>
      <w:rPr>
        <w:sz w:val="26"/>
        <w:szCs w:val="26"/>
      </w:rPr>
    </w:lvl>
    <w:lvl w:ilvl="8" w:tplc="000F4249">
      <w:start w:val="1"/>
      <w:numFmt w:val="bullet"/>
      <w:lvlText w:val="❖"/>
      <w:lvlJc w:val="left"/>
      <w:rPr>
        <w:sz w:val="26"/>
        <w:szCs w:val="2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&gt;"/>
      <w:lvlJc w:val="left"/>
      <w:rPr>
        <w:sz w:val="26"/>
        <w:szCs w:val="26"/>
      </w:rPr>
    </w:lvl>
    <w:lvl w:ilvl="1" w:tplc="000F424B">
      <w:start w:val="1"/>
      <w:numFmt w:val="bullet"/>
      <w:lvlText w:val="&gt;"/>
      <w:lvlJc w:val="left"/>
      <w:rPr>
        <w:sz w:val="26"/>
        <w:szCs w:val="26"/>
      </w:rPr>
    </w:lvl>
    <w:lvl w:ilvl="2" w:tplc="000F424C">
      <w:start w:val="1"/>
      <w:numFmt w:val="bullet"/>
      <w:lvlText w:val="&gt;"/>
      <w:lvlJc w:val="left"/>
      <w:rPr>
        <w:sz w:val="26"/>
        <w:szCs w:val="26"/>
      </w:rPr>
    </w:lvl>
    <w:lvl w:ilvl="3" w:tplc="000F424D">
      <w:start w:val="1"/>
      <w:numFmt w:val="bullet"/>
      <w:lvlText w:val="&gt;"/>
      <w:lvlJc w:val="left"/>
      <w:rPr>
        <w:sz w:val="26"/>
        <w:szCs w:val="26"/>
      </w:rPr>
    </w:lvl>
    <w:lvl w:ilvl="4" w:tplc="000F424E">
      <w:start w:val="1"/>
      <w:numFmt w:val="bullet"/>
      <w:lvlText w:val="&gt;"/>
      <w:lvlJc w:val="left"/>
      <w:rPr>
        <w:sz w:val="26"/>
        <w:szCs w:val="26"/>
      </w:rPr>
    </w:lvl>
    <w:lvl w:ilvl="5" w:tplc="000F424F">
      <w:start w:val="1"/>
      <w:numFmt w:val="bullet"/>
      <w:lvlText w:val="&gt;"/>
      <w:lvlJc w:val="left"/>
      <w:rPr>
        <w:sz w:val="26"/>
        <w:szCs w:val="26"/>
      </w:rPr>
    </w:lvl>
    <w:lvl w:ilvl="6" w:tplc="000F4250">
      <w:start w:val="1"/>
      <w:numFmt w:val="bullet"/>
      <w:lvlText w:val="&gt;"/>
      <w:lvlJc w:val="left"/>
      <w:rPr>
        <w:sz w:val="26"/>
        <w:szCs w:val="26"/>
      </w:rPr>
    </w:lvl>
    <w:lvl w:ilvl="7" w:tplc="000F4251">
      <w:start w:val="1"/>
      <w:numFmt w:val="bullet"/>
      <w:lvlText w:val="&gt;"/>
      <w:lvlJc w:val="left"/>
      <w:rPr>
        <w:sz w:val="26"/>
        <w:szCs w:val="26"/>
      </w:rPr>
    </w:lvl>
    <w:lvl w:ilvl="8" w:tplc="000F4252">
      <w:start w:val="1"/>
      <w:numFmt w:val="bullet"/>
      <w:lvlText w:val="&gt;"/>
      <w:lvlJc w:val="left"/>
      <w:rPr>
        <w:sz w:val="26"/>
        <w:szCs w:val="26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6"/>
        <w:szCs w:val="26"/>
      </w:rPr>
    </w:lvl>
    <w:lvl w:ilvl="1" w:tplc="000F4254">
      <w:start w:val="1"/>
      <w:numFmt w:val="bullet"/>
      <w:lvlText w:val="•"/>
      <w:lvlJc w:val="left"/>
      <w:rPr>
        <w:sz w:val="26"/>
        <w:szCs w:val="26"/>
      </w:rPr>
    </w:lvl>
    <w:lvl w:ilvl="2" w:tplc="000F4255">
      <w:start w:val="1"/>
      <w:numFmt w:val="bullet"/>
      <w:lvlText w:val="•"/>
      <w:lvlJc w:val="left"/>
      <w:rPr>
        <w:sz w:val="26"/>
        <w:szCs w:val="26"/>
      </w:rPr>
    </w:lvl>
    <w:lvl w:ilvl="3" w:tplc="000F4256">
      <w:start w:val="1"/>
      <w:numFmt w:val="bullet"/>
      <w:lvlText w:val="•"/>
      <w:lvlJc w:val="left"/>
      <w:rPr>
        <w:sz w:val="26"/>
        <w:szCs w:val="26"/>
      </w:rPr>
    </w:lvl>
    <w:lvl w:ilvl="4" w:tplc="000F4257">
      <w:start w:val="1"/>
      <w:numFmt w:val="bullet"/>
      <w:lvlText w:val="•"/>
      <w:lvlJc w:val="left"/>
      <w:rPr>
        <w:sz w:val="26"/>
        <w:szCs w:val="26"/>
      </w:rPr>
    </w:lvl>
    <w:lvl w:ilvl="5" w:tplc="000F4258">
      <w:start w:val="1"/>
      <w:numFmt w:val="bullet"/>
      <w:lvlText w:val="•"/>
      <w:lvlJc w:val="left"/>
      <w:rPr>
        <w:sz w:val="26"/>
        <w:szCs w:val="26"/>
      </w:rPr>
    </w:lvl>
    <w:lvl w:ilvl="6" w:tplc="000F4259">
      <w:start w:val="1"/>
      <w:numFmt w:val="bullet"/>
      <w:lvlText w:val="•"/>
      <w:lvlJc w:val="left"/>
      <w:rPr>
        <w:sz w:val="26"/>
        <w:szCs w:val="26"/>
      </w:rPr>
    </w:lvl>
    <w:lvl w:ilvl="7" w:tplc="000F425A">
      <w:start w:val="1"/>
      <w:numFmt w:val="bullet"/>
      <w:lvlText w:val="•"/>
      <w:lvlJc w:val="left"/>
      <w:rPr>
        <w:sz w:val="26"/>
        <w:szCs w:val="26"/>
      </w:rPr>
    </w:lvl>
    <w:lvl w:ilvl="8" w:tplc="000F425B">
      <w:start w:val="1"/>
      <w:numFmt w:val="bullet"/>
      <w:lvlText w:val="•"/>
      <w:lvlJc w:val="left"/>
      <w:rPr>
        <w:sz w:val="26"/>
        <w:szCs w:val="26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&gt;"/>
      <w:lvlJc w:val="left"/>
      <w:rPr>
        <w:sz w:val="26"/>
        <w:szCs w:val="26"/>
      </w:rPr>
    </w:lvl>
    <w:lvl w:ilvl="1" w:tplc="000F425D">
      <w:start w:val="1"/>
      <w:numFmt w:val="bullet"/>
      <w:lvlText w:val="&gt;"/>
      <w:lvlJc w:val="left"/>
      <w:rPr>
        <w:sz w:val="26"/>
        <w:szCs w:val="26"/>
      </w:rPr>
    </w:lvl>
    <w:lvl w:ilvl="2" w:tplc="000F425E">
      <w:start w:val="1"/>
      <w:numFmt w:val="bullet"/>
      <w:lvlText w:val="&gt;"/>
      <w:lvlJc w:val="left"/>
      <w:rPr>
        <w:sz w:val="26"/>
        <w:szCs w:val="26"/>
      </w:rPr>
    </w:lvl>
    <w:lvl w:ilvl="3" w:tplc="000F425F">
      <w:start w:val="1"/>
      <w:numFmt w:val="bullet"/>
      <w:lvlText w:val="&gt;"/>
      <w:lvlJc w:val="left"/>
      <w:rPr>
        <w:sz w:val="26"/>
        <w:szCs w:val="26"/>
      </w:rPr>
    </w:lvl>
    <w:lvl w:ilvl="4" w:tplc="000F4260">
      <w:start w:val="1"/>
      <w:numFmt w:val="bullet"/>
      <w:lvlText w:val="&gt;"/>
      <w:lvlJc w:val="left"/>
      <w:rPr>
        <w:sz w:val="26"/>
        <w:szCs w:val="26"/>
      </w:rPr>
    </w:lvl>
    <w:lvl w:ilvl="5" w:tplc="000F4261">
      <w:start w:val="1"/>
      <w:numFmt w:val="bullet"/>
      <w:lvlText w:val="&gt;"/>
      <w:lvlJc w:val="left"/>
      <w:rPr>
        <w:sz w:val="26"/>
        <w:szCs w:val="26"/>
      </w:rPr>
    </w:lvl>
    <w:lvl w:ilvl="6" w:tplc="000F4262">
      <w:start w:val="1"/>
      <w:numFmt w:val="bullet"/>
      <w:lvlText w:val="&gt;"/>
      <w:lvlJc w:val="left"/>
      <w:rPr>
        <w:sz w:val="26"/>
        <w:szCs w:val="26"/>
      </w:rPr>
    </w:lvl>
    <w:lvl w:ilvl="7" w:tplc="000F4263">
      <w:start w:val="1"/>
      <w:numFmt w:val="bullet"/>
      <w:lvlText w:val="&gt;"/>
      <w:lvlJc w:val="left"/>
      <w:rPr>
        <w:sz w:val="26"/>
        <w:szCs w:val="26"/>
      </w:rPr>
    </w:lvl>
    <w:lvl w:ilvl="8" w:tplc="000F4264">
      <w:start w:val="1"/>
      <w:numFmt w:val="bullet"/>
      <w:lvlText w:val="&gt;"/>
      <w:lvlJc w:val="left"/>
      <w:rPr>
        <w:sz w:val="26"/>
        <w:szCs w:val="26"/>
      </w:r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&gt;"/>
      <w:lvlJc w:val="left"/>
      <w:rPr>
        <w:sz w:val="26"/>
        <w:szCs w:val="26"/>
      </w:rPr>
    </w:lvl>
    <w:lvl w:ilvl="1" w:tplc="000F4266">
      <w:start w:val="1"/>
      <w:numFmt w:val="bullet"/>
      <w:lvlText w:val="&gt;"/>
      <w:lvlJc w:val="left"/>
      <w:rPr>
        <w:sz w:val="26"/>
        <w:szCs w:val="26"/>
      </w:rPr>
    </w:lvl>
    <w:lvl w:ilvl="2" w:tplc="000F4267">
      <w:start w:val="1"/>
      <w:numFmt w:val="bullet"/>
      <w:lvlText w:val="&gt;"/>
      <w:lvlJc w:val="left"/>
      <w:rPr>
        <w:sz w:val="26"/>
        <w:szCs w:val="26"/>
      </w:rPr>
    </w:lvl>
    <w:lvl w:ilvl="3" w:tplc="000F4268">
      <w:start w:val="1"/>
      <w:numFmt w:val="bullet"/>
      <w:lvlText w:val="&gt;"/>
      <w:lvlJc w:val="left"/>
      <w:rPr>
        <w:sz w:val="26"/>
        <w:szCs w:val="26"/>
      </w:rPr>
    </w:lvl>
    <w:lvl w:ilvl="4" w:tplc="000F4269">
      <w:start w:val="1"/>
      <w:numFmt w:val="bullet"/>
      <w:lvlText w:val="&gt;"/>
      <w:lvlJc w:val="left"/>
      <w:rPr>
        <w:sz w:val="26"/>
        <w:szCs w:val="26"/>
      </w:rPr>
    </w:lvl>
    <w:lvl w:ilvl="5" w:tplc="000F426A">
      <w:start w:val="1"/>
      <w:numFmt w:val="bullet"/>
      <w:lvlText w:val="&gt;"/>
      <w:lvlJc w:val="left"/>
      <w:rPr>
        <w:sz w:val="26"/>
        <w:szCs w:val="26"/>
      </w:rPr>
    </w:lvl>
    <w:lvl w:ilvl="6" w:tplc="000F426B">
      <w:start w:val="1"/>
      <w:numFmt w:val="bullet"/>
      <w:lvlText w:val="&gt;"/>
      <w:lvlJc w:val="left"/>
      <w:rPr>
        <w:sz w:val="26"/>
        <w:szCs w:val="26"/>
      </w:rPr>
    </w:lvl>
    <w:lvl w:ilvl="7" w:tplc="000F426C">
      <w:start w:val="1"/>
      <w:numFmt w:val="bullet"/>
      <w:lvlText w:val="&gt;"/>
      <w:lvlJc w:val="left"/>
      <w:rPr>
        <w:sz w:val="26"/>
        <w:szCs w:val="26"/>
      </w:rPr>
    </w:lvl>
    <w:lvl w:ilvl="8" w:tplc="000F426D">
      <w:start w:val="1"/>
      <w:numFmt w:val="bullet"/>
      <w:lvlText w:val="&gt;"/>
      <w:lvlJc w:val="left"/>
      <w:rPr>
        <w:sz w:val="26"/>
        <w:szCs w:val="26"/>
      </w:rPr>
    </w:lvl>
  </w:abstractNum>
  <w:abstractNum w:abstractNumId="5">
    <w:nsid w:val="0000000B"/>
    <w:multiLevelType w:val="hybridMultilevel"/>
    <w:tmpl w:val="C82CD726"/>
    <w:lvl w:ilvl="0" w:tplc="4A1C93EE">
      <w:start w:val="1"/>
      <w:numFmt w:val="decimal"/>
      <w:lvlText w:val="%1."/>
      <w:lvlJc w:val="left"/>
      <w:rPr>
        <w:sz w:val="28"/>
        <w:szCs w:val="28"/>
      </w:rPr>
    </w:lvl>
    <w:lvl w:ilvl="1" w:tplc="7652C788">
      <w:start w:val="1"/>
      <w:numFmt w:val="decimal"/>
      <w:lvlText w:val="%2."/>
      <w:lvlJc w:val="left"/>
      <w:rPr>
        <w:sz w:val="26"/>
        <w:szCs w:val="26"/>
      </w:rPr>
    </w:lvl>
    <w:lvl w:ilvl="2" w:tplc="44A85062">
      <w:numFmt w:val="none"/>
      <w:lvlText w:val=""/>
      <w:lvlJc w:val="left"/>
      <w:pPr>
        <w:tabs>
          <w:tab w:val="num" w:pos="360"/>
        </w:tabs>
      </w:pPr>
    </w:lvl>
    <w:lvl w:ilvl="3" w:tplc="1DA81BBA">
      <w:numFmt w:val="none"/>
      <w:lvlText w:val=""/>
      <w:lvlJc w:val="left"/>
      <w:pPr>
        <w:tabs>
          <w:tab w:val="num" w:pos="360"/>
        </w:tabs>
      </w:pPr>
    </w:lvl>
    <w:lvl w:ilvl="4" w:tplc="057011F0">
      <w:numFmt w:val="none"/>
      <w:lvlText w:val=""/>
      <w:lvlJc w:val="left"/>
      <w:pPr>
        <w:tabs>
          <w:tab w:val="num" w:pos="360"/>
        </w:tabs>
      </w:pPr>
    </w:lvl>
    <w:lvl w:ilvl="5" w:tplc="8E1AFA08">
      <w:numFmt w:val="none"/>
      <w:lvlText w:val=""/>
      <w:lvlJc w:val="left"/>
      <w:pPr>
        <w:tabs>
          <w:tab w:val="num" w:pos="360"/>
        </w:tabs>
      </w:pPr>
    </w:lvl>
    <w:lvl w:ilvl="6" w:tplc="A61CFDF4">
      <w:numFmt w:val="none"/>
      <w:lvlText w:val=""/>
      <w:lvlJc w:val="left"/>
      <w:pPr>
        <w:tabs>
          <w:tab w:val="num" w:pos="360"/>
        </w:tabs>
      </w:pPr>
    </w:lvl>
    <w:lvl w:ilvl="7" w:tplc="3C32A27E">
      <w:numFmt w:val="none"/>
      <w:lvlText w:val=""/>
      <w:lvlJc w:val="left"/>
      <w:pPr>
        <w:tabs>
          <w:tab w:val="num" w:pos="360"/>
        </w:tabs>
      </w:pPr>
    </w:lvl>
    <w:lvl w:ilvl="8" w:tplc="66D69A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8A4EB4"/>
    <w:multiLevelType w:val="hybridMultilevel"/>
    <w:tmpl w:val="34DE8E7C"/>
    <w:lvl w:ilvl="0" w:tplc="1D580A82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46971B2"/>
    <w:multiLevelType w:val="hybridMultilevel"/>
    <w:tmpl w:val="FF88B86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813AF2"/>
    <w:multiLevelType w:val="hybridMultilevel"/>
    <w:tmpl w:val="3B56BAC2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C552D42"/>
    <w:multiLevelType w:val="hybridMultilevel"/>
    <w:tmpl w:val="CDC6E440"/>
    <w:lvl w:ilvl="0" w:tplc="1D580A82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18A6602"/>
    <w:multiLevelType w:val="hybridMultilevel"/>
    <w:tmpl w:val="727A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F020B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B21882"/>
    <w:multiLevelType w:val="hybridMultilevel"/>
    <w:tmpl w:val="AFD277D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CA7C0E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D154B2A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028252C"/>
    <w:multiLevelType w:val="multilevel"/>
    <w:tmpl w:val="E6283B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A00AFE"/>
    <w:multiLevelType w:val="hybridMultilevel"/>
    <w:tmpl w:val="A8E88126"/>
    <w:lvl w:ilvl="0" w:tplc="0419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>
    <w:nsid w:val="414A01D5"/>
    <w:multiLevelType w:val="hybridMultilevel"/>
    <w:tmpl w:val="CC789BC2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79091D"/>
    <w:multiLevelType w:val="hybridMultilevel"/>
    <w:tmpl w:val="6832DA42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047B5"/>
    <w:multiLevelType w:val="hybridMultilevel"/>
    <w:tmpl w:val="51EAE6BE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204AB0"/>
    <w:multiLevelType w:val="hybridMultilevel"/>
    <w:tmpl w:val="258A8846"/>
    <w:lvl w:ilvl="0" w:tplc="1D580A82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>
    <w:nsid w:val="52FE2846"/>
    <w:multiLevelType w:val="hybridMultilevel"/>
    <w:tmpl w:val="84F64E86"/>
    <w:lvl w:ilvl="0" w:tplc="1D580A82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5432EA2"/>
    <w:multiLevelType w:val="hybridMultilevel"/>
    <w:tmpl w:val="8C5664C6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D6704D"/>
    <w:multiLevelType w:val="hybridMultilevel"/>
    <w:tmpl w:val="22DCD0C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81A62"/>
    <w:multiLevelType w:val="hybridMultilevel"/>
    <w:tmpl w:val="8A7E765E"/>
    <w:lvl w:ilvl="0" w:tplc="04190007">
      <w:start w:val="1"/>
      <w:numFmt w:val="bullet"/>
      <w:lvlText w:val=""/>
      <w:lvlPicBulletId w:val="0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06C18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DDB7231"/>
    <w:multiLevelType w:val="hybridMultilevel"/>
    <w:tmpl w:val="3BF22060"/>
    <w:lvl w:ilvl="0" w:tplc="1D580A82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29">
    <w:nsid w:val="5EBF0039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3FB6079"/>
    <w:multiLevelType w:val="hybridMultilevel"/>
    <w:tmpl w:val="9C7CE86E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7D1BBE"/>
    <w:multiLevelType w:val="hybridMultilevel"/>
    <w:tmpl w:val="EFF67730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2048C8"/>
    <w:multiLevelType w:val="hybridMultilevel"/>
    <w:tmpl w:val="ED0A5C6E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D91C60"/>
    <w:multiLevelType w:val="multilevel"/>
    <w:tmpl w:val="9C7CE86E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511337"/>
    <w:multiLevelType w:val="multilevel"/>
    <w:tmpl w:val="3B56BAC2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2D46B3"/>
    <w:multiLevelType w:val="hybridMultilevel"/>
    <w:tmpl w:val="03701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A0D11"/>
    <w:multiLevelType w:val="hybridMultilevel"/>
    <w:tmpl w:val="D516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E09ED"/>
    <w:multiLevelType w:val="hybridMultilevel"/>
    <w:tmpl w:val="7A6E6F3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81772C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6"/>
  </w:num>
  <w:num w:numId="5">
    <w:abstractNumId w:val="2"/>
  </w:num>
  <w:num w:numId="6">
    <w:abstractNumId w:val="10"/>
  </w:num>
  <w:num w:numId="7">
    <w:abstractNumId w:val="21"/>
  </w:num>
  <w:num w:numId="8">
    <w:abstractNumId w:val="23"/>
  </w:num>
  <w:num w:numId="9">
    <w:abstractNumId w:val="31"/>
  </w:num>
  <w:num w:numId="10">
    <w:abstractNumId w:val="3"/>
  </w:num>
  <w:num w:numId="11">
    <w:abstractNumId w:val="32"/>
  </w:num>
  <w:num w:numId="12">
    <w:abstractNumId w:val="19"/>
  </w:num>
  <w:num w:numId="13">
    <w:abstractNumId w:val="20"/>
  </w:num>
  <w:num w:numId="14">
    <w:abstractNumId w:val="22"/>
  </w:num>
  <w:num w:numId="15">
    <w:abstractNumId w:val="30"/>
  </w:num>
  <w:num w:numId="16">
    <w:abstractNumId w:val="33"/>
  </w:num>
  <w:num w:numId="17">
    <w:abstractNumId w:val="26"/>
  </w:num>
  <w:num w:numId="18">
    <w:abstractNumId w:val="13"/>
  </w:num>
  <w:num w:numId="19">
    <w:abstractNumId w:val="7"/>
  </w:num>
  <w:num w:numId="20">
    <w:abstractNumId w:val="24"/>
  </w:num>
  <w:num w:numId="21">
    <w:abstractNumId w:val="18"/>
  </w:num>
  <w:num w:numId="22">
    <w:abstractNumId w:val="38"/>
  </w:num>
  <w:num w:numId="23">
    <w:abstractNumId w:val="4"/>
  </w:num>
  <w:num w:numId="24">
    <w:abstractNumId w:val="5"/>
  </w:num>
  <w:num w:numId="25">
    <w:abstractNumId w:val="15"/>
  </w:num>
  <w:num w:numId="26">
    <w:abstractNumId w:val="12"/>
  </w:num>
  <w:num w:numId="27">
    <w:abstractNumId w:val="16"/>
  </w:num>
  <w:num w:numId="28">
    <w:abstractNumId w:val="29"/>
  </w:num>
  <w:num w:numId="29">
    <w:abstractNumId w:val="40"/>
  </w:num>
  <w:num w:numId="30">
    <w:abstractNumId w:val="27"/>
  </w:num>
  <w:num w:numId="31">
    <w:abstractNumId w:val="14"/>
  </w:num>
  <w:num w:numId="32">
    <w:abstractNumId w:val="8"/>
  </w:num>
  <w:num w:numId="33">
    <w:abstractNumId w:val="35"/>
  </w:num>
  <w:num w:numId="34">
    <w:abstractNumId w:val="2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7"/>
  </w:num>
  <w:num w:numId="38">
    <w:abstractNumId w:val="36"/>
  </w:num>
  <w:num w:numId="39">
    <w:abstractNumId w:val="37"/>
  </w:num>
  <w:num w:numId="40">
    <w:abstractNumId w:val="11"/>
  </w:num>
  <w:num w:numId="41">
    <w:abstractNumId w:val="39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800"/>
    <w:rsid w:val="000124E5"/>
    <w:rsid w:val="000350E1"/>
    <w:rsid w:val="00057CBD"/>
    <w:rsid w:val="000A3586"/>
    <w:rsid w:val="000E7B91"/>
    <w:rsid w:val="000F3097"/>
    <w:rsid w:val="000F4159"/>
    <w:rsid w:val="00113DAE"/>
    <w:rsid w:val="00124938"/>
    <w:rsid w:val="00130107"/>
    <w:rsid w:val="00142DB1"/>
    <w:rsid w:val="00156141"/>
    <w:rsid w:val="00171938"/>
    <w:rsid w:val="001725F6"/>
    <w:rsid w:val="00185DCE"/>
    <w:rsid w:val="001B0485"/>
    <w:rsid w:val="001D0FEC"/>
    <w:rsid w:val="001E480F"/>
    <w:rsid w:val="001E5BA3"/>
    <w:rsid w:val="001F4FE0"/>
    <w:rsid w:val="00200FAD"/>
    <w:rsid w:val="00203606"/>
    <w:rsid w:val="0021695C"/>
    <w:rsid w:val="0021743F"/>
    <w:rsid w:val="00235F5A"/>
    <w:rsid w:val="002471C8"/>
    <w:rsid w:val="002604FB"/>
    <w:rsid w:val="00260A69"/>
    <w:rsid w:val="00260A9D"/>
    <w:rsid w:val="00276DCC"/>
    <w:rsid w:val="002971CD"/>
    <w:rsid w:val="002A7ECC"/>
    <w:rsid w:val="002B420C"/>
    <w:rsid w:val="002D07C2"/>
    <w:rsid w:val="002D4526"/>
    <w:rsid w:val="002E297F"/>
    <w:rsid w:val="002E653A"/>
    <w:rsid w:val="002F5B28"/>
    <w:rsid w:val="00330BC5"/>
    <w:rsid w:val="0035018E"/>
    <w:rsid w:val="003A5B29"/>
    <w:rsid w:val="003C13E0"/>
    <w:rsid w:val="003D75B0"/>
    <w:rsid w:val="003F0110"/>
    <w:rsid w:val="003F233F"/>
    <w:rsid w:val="00412108"/>
    <w:rsid w:val="0041550E"/>
    <w:rsid w:val="004175D5"/>
    <w:rsid w:val="00417B3D"/>
    <w:rsid w:val="00431339"/>
    <w:rsid w:val="004339F4"/>
    <w:rsid w:val="004352DE"/>
    <w:rsid w:val="004454EC"/>
    <w:rsid w:val="004612C3"/>
    <w:rsid w:val="00484B99"/>
    <w:rsid w:val="00485C7C"/>
    <w:rsid w:val="004B0153"/>
    <w:rsid w:val="004B0B88"/>
    <w:rsid w:val="004E6A2D"/>
    <w:rsid w:val="00501173"/>
    <w:rsid w:val="00511265"/>
    <w:rsid w:val="005240B6"/>
    <w:rsid w:val="00533474"/>
    <w:rsid w:val="005377A3"/>
    <w:rsid w:val="0057406A"/>
    <w:rsid w:val="005955FD"/>
    <w:rsid w:val="005B1A72"/>
    <w:rsid w:val="005C073A"/>
    <w:rsid w:val="005C3817"/>
    <w:rsid w:val="005E4985"/>
    <w:rsid w:val="005E4B46"/>
    <w:rsid w:val="005F0491"/>
    <w:rsid w:val="00671535"/>
    <w:rsid w:val="006A5DE0"/>
    <w:rsid w:val="006C64AE"/>
    <w:rsid w:val="006E20AD"/>
    <w:rsid w:val="006F35A0"/>
    <w:rsid w:val="00716221"/>
    <w:rsid w:val="0072588C"/>
    <w:rsid w:val="00727085"/>
    <w:rsid w:val="0073656D"/>
    <w:rsid w:val="007742CC"/>
    <w:rsid w:val="007C014C"/>
    <w:rsid w:val="007E6F21"/>
    <w:rsid w:val="00803E8B"/>
    <w:rsid w:val="00821954"/>
    <w:rsid w:val="008769C5"/>
    <w:rsid w:val="008779CD"/>
    <w:rsid w:val="00891C85"/>
    <w:rsid w:val="008E441A"/>
    <w:rsid w:val="008E65AE"/>
    <w:rsid w:val="00970165"/>
    <w:rsid w:val="009857B2"/>
    <w:rsid w:val="009943C9"/>
    <w:rsid w:val="009E3D98"/>
    <w:rsid w:val="00A06747"/>
    <w:rsid w:val="00A14B75"/>
    <w:rsid w:val="00A414AF"/>
    <w:rsid w:val="00A43DB5"/>
    <w:rsid w:val="00A84FD2"/>
    <w:rsid w:val="00A925D3"/>
    <w:rsid w:val="00A92C15"/>
    <w:rsid w:val="00A92C77"/>
    <w:rsid w:val="00AA7815"/>
    <w:rsid w:val="00AB53AC"/>
    <w:rsid w:val="00AD2800"/>
    <w:rsid w:val="00B03151"/>
    <w:rsid w:val="00B177DB"/>
    <w:rsid w:val="00B25284"/>
    <w:rsid w:val="00B83D93"/>
    <w:rsid w:val="00B942F3"/>
    <w:rsid w:val="00BD650B"/>
    <w:rsid w:val="00BE7AD7"/>
    <w:rsid w:val="00BF026E"/>
    <w:rsid w:val="00BF048B"/>
    <w:rsid w:val="00BF1BC1"/>
    <w:rsid w:val="00C121D5"/>
    <w:rsid w:val="00C162F4"/>
    <w:rsid w:val="00C35222"/>
    <w:rsid w:val="00C65C6D"/>
    <w:rsid w:val="00CA5D7C"/>
    <w:rsid w:val="00CC2477"/>
    <w:rsid w:val="00CC469C"/>
    <w:rsid w:val="00CE23A3"/>
    <w:rsid w:val="00CF0CC0"/>
    <w:rsid w:val="00CF6FE6"/>
    <w:rsid w:val="00D17907"/>
    <w:rsid w:val="00D80040"/>
    <w:rsid w:val="00D8067B"/>
    <w:rsid w:val="00D917CE"/>
    <w:rsid w:val="00E94EB4"/>
    <w:rsid w:val="00EA1E82"/>
    <w:rsid w:val="00EA380C"/>
    <w:rsid w:val="00EB1335"/>
    <w:rsid w:val="00EE3135"/>
    <w:rsid w:val="00F820EC"/>
    <w:rsid w:val="00F8274E"/>
    <w:rsid w:val="00FA7CA8"/>
    <w:rsid w:val="00FB0AA9"/>
    <w:rsid w:val="00FC085A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8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link w:val="51"/>
    <w:rsid w:val="00511265"/>
    <w:rPr>
      <w:rFonts w:ascii="Constantia" w:hAnsi="Constantia"/>
      <w:i/>
      <w:iCs/>
      <w:sz w:val="32"/>
      <w:szCs w:val="32"/>
      <w:lang w:bidi="ar-SA"/>
    </w:rPr>
  </w:style>
  <w:style w:type="character" w:customStyle="1" w:styleId="52">
    <w:name w:val="Основной текст (5)2"/>
    <w:basedOn w:val="5"/>
    <w:rsid w:val="00511265"/>
  </w:style>
  <w:style w:type="paragraph" w:customStyle="1" w:styleId="51">
    <w:name w:val="Основной текст (5)1"/>
    <w:basedOn w:val="a"/>
    <w:link w:val="5"/>
    <w:rsid w:val="00511265"/>
    <w:pPr>
      <w:shd w:val="clear" w:color="auto" w:fill="FFFFFF"/>
      <w:spacing w:after="1200" w:line="682" w:lineRule="exact"/>
      <w:jc w:val="center"/>
    </w:pPr>
    <w:rPr>
      <w:rFonts w:ascii="Constantia" w:hAnsi="Constantia"/>
      <w:i/>
      <w:iCs/>
      <w:sz w:val="32"/>
      <w:szCs w:val="32"/>
      <w:lang/>
    </w:rPr>
  </w:style>
  <w:style w:type="character" w:customStyle="1" w:styleId="4">
    <w:name w:val="Основной текст (4)"/>
    <w:link w:val="41"/>
    <w:rsid w:val="002E653A"/>
    <w:rPr>
      <w:rFonts w:ascii="Calibri" w:hAnsi="Calibri"/>
      <w:sz w:val="26"/>
      <w:szCs w:val="26"/>
      <w:lang w:bidi="ar-SA"/>
    </w:rPr>
  </w:style>
  <w:style w:type="character" w:customStyle="1" w:styleId="7">
    <w:name w:val="Основной текст (7)"/>
    <w:link w:val="71"/>
    <w:rsid w:val="002E653A"/>
    <w:rPr>
      <w:rFonts w:ascii="Calibri" w:hAnsi="Calibri"/>
      <w:sz w:val="26"/>
      <w:szCs w:val="26"/>
      <w:lang w:bidi="ar-SA"/>
    </w:rPr>
  </w:style>
  <w:style w:type="character" w:customStyle="1" w:styleId="40">
    <w:name w:val="Основной текст (4) + Курсив"/>
    <w:rsid w:val="002E653A"/>
    <w:rPr>
      <w:rFonts w:ascii="Calibri" w:hAnsi="Calibri"/>
      <w:i/>
      <w:iCs/>
      <w:sz w:val="26"/>
      <w:szCs w:val="26"/>
      <w:lang w:bidi="ar-SA"/>
    </w:rPr>
  </w:style>
  <w:style w:type="character" w:customStyle="1" w:styleId="42">
    <w:name w:val="Основной текст (4) + Курсив2"/>
    <w:rsid w:val="002E653A"/>
    <w:rPr>
      <w:rFonts w:ascii="Calibri" w:hAnsi="Calibri"/>
      <w:i/>
      <w:iCs/>
      <w:noProof/>
      <w:sz w:val="26"/>
      <w:szCs w:val="26"/>
      <w:lang w:bidi="ar-SA"/>
    </w:rPr>
  </w:style>
  <w:style w:type="character" w:customStyle="1" w:styleId="410">
    <w:name w:val="Основной текст (4) + Курсив1"/>
    <w:rsid w:val="002E653A"/>
    <w:rPr>
      <w:rFonts w:ascii="Calibri" w:hAnsi="Calibri"/>
      <w:i/>
      <w:iCs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rsid w:val="002E653A"/>
    <w:pPr>
      <w:shd w:val="clear" w:color="auto" w:fill="FFFFFF"/>
      <w:spacing w:after="1080" w:line="341" w:lineRule="exact"/>
    </w:pPr>
    <w:rPr>
      <w:rFonts w:ascii="Calibri" w:hAnsi="Calibri"/>
      <w:sz w:val="26"/>
      <w:szCs w:val="26"/>
      <w:lang/>
    </w:rPr>
  </w:style>
  <w:style w:type="paragraph" w:customStyle="1" w:styleId="71">
    <w:name w:val="Основной текст (7)1"/>
    <w:basedOn w:val="a"/>
    <w:link w:val="7"/>
    <w:rsid w:val="002E653A"/>
    <w:pPr>
      <w:shd w:val="clear" w:color="auto" w:fill="FFFFFF"/>
      <w:spacing w:before="240" w:after="180" w:line="394" w:lineRule="exact"/>
      <w:ind w:firstLine="740"/>
      <w:jc w:val="both"/>
    </w:pPr>
    <w:rPr>
      <w:rFonts w:ascii="Calibri" w:hAnsi="Calibri"/>
      <w:sz w:val="26"/>
      <w:szCs w:val="26"/>
      <w:lang/>
    </w:rPr>
  </w:style>
  <w:style w:type="character" w:customStyle="1" w:styleId="82">
    <w:name w:val="Заголовок №8 (2)"/>
    <w:link w:val="821"/>
    <w:rsid w:val="002E653A"/>
    <w:rPr>
      <w:rFonts w:ascii="Garamond" w:hAnsi="Garamond"/>
      <w:b/>
      <w:bCs/>
      <w:sz w:val="28"/>
      <w:szCs w:val="28"/>
      <w:lang w:bidi="ar-SA"/>
    </w:rPr>
  </w:style>
  <w:style w:type="character" w:customStyle="1" w:styleId="822">
    <w:name w:val="Заголовок №8 (2)2"/>
    <w:basedOn w:val="82"/>
    <w:rsid w:val="002E653A"/>
  </w:style>
  <w:style w:type="character" w:customStyle="1" w:styleId="8">
    <w:name w:val="Основной текст (8)"/>
    <w:link w:val="81"/>
    <w:rsid w:val="002E653A"/>
    <w:rPr>
      <w:rFonts w:ascii="Calibri" w:hAnsi="Calibri"/>
      <w:sz w:val="26"/>
      <w:szCs w:val="26"/>
      <w:lang w:bidi="ar-SA"/>
    </w:rPr>
  </w:style>
  <w:style w:type="character" w:customStyle="1" w:styleId="9">
    <w:name w:val="Основной текст (9)"/>
    <w:link w:val="91"/>
    <w:rsid w:val="002E653A"/>
    <w:rPr>
      <w:rFonts w:ascii="Calibri" w:hAnsi="Calibri"/>
      <w:sz w:val="26"/>
      <w:szCs w:val="26"/>
      <w:lang w:bidi="ar-SA"/>
    </w:rPr>
  </w:style>
  <w:style w:type="character" w:customStyle="1" w:styleId="10">
    <w:name w:val="Основной текст (10)"/>
    <w:link w:val="101"/>
    <w:rsid w:val="002E653A"/>
    <w:rPr>
      <w:rFonts w:ascii="Calibri" w:hAnsi="Calibri"/>
      <w:sz w:val="26"/>
      <w:szCs w:val="26"/>
      <w:lang w:bidi="ar-SA"/>
    </w:rPr>
  </w:style>
  <w:style w:type="paragraph" w:customStyle="1" w:styleId="821">
    <w:name w:val="Заголовок №8 (2)1"/>
    <w:basedOn w:val="a"/>
    <w:link w:val="82"/>
    <w:rsid w:val="002E653A"/>
    <w:pPr>
      <w:shd w:val="clear" w:color="auto" w:fill="FFFFFF"/>
      <w:spacing w:before="420" w:line="384" w:lineRule="exact"/>
      <w:outlineLvl w:val="7"/>
    </w:pPr>
    <w:rPr>
      <w:rFonts w:ascii="Garamond" w:hAnsi="Garamond"/>
      <w:b/>
      <w:bCs/>
      <w:sz w:val="28"/>
      <w:szCs w:val="28"/>
      <w:lang/>
    </w:rPr>
  </w:style>
  <w:style w:type="paragraph" w:customStyle="1" w:styleId="81">
    <w:name w:val="Основной текст (8)1"/>
    <w:basedOn w:val="a"/>
    <w:link w:val="8"/>
    <w:rsid w:val="002E653A"/>
    <w:pPr>
      <w:shd w:val="clear" w:color="auto" w:fill="FFFFFF"/>
      <w:spacing w:line="384" w:lineRule="exact"/>
      <w:ind w:hanging="360"/>
    </w:pPr>
    <w:rPr>
      <w:rFonts w:ascii="Calibri" w:hAnsi="Calibri"/>
      <w:sz w:val="26"/>
      <w:szCs w:val="26"/>
      <w:lang/>
    </w:rPr>
  </w:style>
  <w:style w:type="paragraph" w:customStyle="1" w:styleId="91">
    <w:name w:val="Основной текст (9)1"/>
    <w:basedOn w:val="a"/>
    <w:link w:val="9"/>
    <w:rsid w:val="002E653A"/>
    <w:pPr>
      <w:shd w:val="clear" w:color="auto" w:fill="FFFFFF"/>
      <w:spacing w:line="394" w:lineRule="exact"/>
      <w:ind w:hanging="360"/>
      <w:jc w:val="both"/>
    </w:pPr>
    <w:rPr>
      <w:rFonts w:ascii="Calibri" w:hAnsi="Calibri"/>
      <w:sz w:val="26"/>
      <w:szCs w:val="26"/>
      <w:lang/>
    </w:rPr>
  </w:style>
  <w:style w:type="paragraph" w:customStyle="1" w:styleId="101">
    <w:name w:val="Основной текст (10)1"/>
    <w:basedOn w:val="a"/>
    <w:link w:val="10"/>
    <w:rsid w:val="002E653A"/>
    <w:pPr>
      <w:shd w:val="clear" w:color="auto" w:fill="FFFFFF"/>
      <w:spacing w:before="120" w:after="120" w:line="398" w:lineRule="exact"/>
      <w:ind w:firstLine="360"/>
      <w:jc w:val="both"/>
    </w:pPr>
    <w:rPr>
      <w:rFonts w:ascii="Calibri" w:hAnsi="Calibri"/>
      <w:sz w:val="26"/>
      <w:szCs w:val="26"/>
      <w:lang/>
    </w:rPr>
  </w:style>
  <w:style w:type="character" w:customStyle="1" w:styleId="7Garamond">
    <w:name w:val="Основной текст (7) + Garamond"/>
    <w:aliases w:val="19 pt,Полужирный"/>
    <w:rsid w:val="000A3586"/>
    <w:rPr>
      <w:rFonts w:ascii="Garamond" w:hAnsi="Garamond" w:cs="Garamond"/>
      <w:b/>
      <w:bCs/>
      <w:sz w:val="32"/>
      <w:szCs w:val="32"/>
      <w:lang w:bidi="ar-SA"/>
    </w:rPr>
  </w:style>
  <w:style w:type="character" w:customStyle="1" w:styleId="72">
    <w:name w:val="Основной текст (7)2"/>
    <w:rsid w:val="000A3586"/>
    <w:rPr>
      <w:rFonts w:ascii="Calibri" w:hAnsi="Calibri" w:cs="Calibri"/>
      <w:noProof/>
      <w:sz w:val="26"/>
      <w:szCs w:val="26"/>
      <w:lang w:bidi="ar-SA"/>
    </w:rPr>
  </w:style>
  <w:style w:type="character" w:customStyle="1" w:styleId="50">
    <w:name w:val="Заголовок №5"/>
    <w:link w:val="510"/>
    <w:rsid w:val="000A3586"/>
    <w:rPr>
      <w:rFonts w:ascii="Garamond" w:hAnsi="Garamond"/>
      <w:b/>
      <w:bCs/>
      <w:sz w:val="34"/>
      <w:szCs w:val="34"/>
      <w:lang w:bidi="ar-SA"/>
    </w:rPr>
  </w:style>
  <w:style w:type="character" w:customStyle="1" w:styleId="53">
    <w:name w:val="Заголовок №53"/>
    <w:basedOn w:val="50"/>
    <w:rsid w:val="000A3586"/>
  </w:style>
  <w:style w:type="paragraph" w:customStyle="1" w:styleId="510">
    <w:name w:val="Заголовок №51"/>
    <w:basedOn w:val="a"/>
    <w:link w:val="50"/>
    <w:rsid w:val="000A3586"/>
    <w:pPr>
      <w:shd w:val="clear" w:color="auto" w:fill="FFFFFF"/>
      <w:spacing w:before="480" w:after="180" w:line="240" w:lineRule="atLeast"/>
      <w:outlineLvl w:val="4"/>
    </w:pPr>
    <w:rPr>
      <w:rFonts w:ascii="Garamond" w:hAnsi="Garamond"/>
      <w:b/>
      <w:bCs/>
      <w:sz w:val="34"/>
      <w:szCs w:val="34"/>
      <w:lang/>
    </w:rPr>
  </w:style>
  <w:style w:type="character" w:customStyle="1" w:styleId="3">
    <w:name w:val="Основной текст (3)"/>
    <w:link w:val="31"/>
    <w:rsid w:val="000A3586"/>
    <w:rPr>
      <w:rFonts w:ascii="Calibri" w:hAnsi="Calibri"/>
      <w:sz w:val="26"/>
      <w:szCs w:val="26"/>
      <w:lang w:bidi="ar-SA"/>
    </w:rPr>
  </w:style>
  <w:style w:type="character" w:customStyle="1" w:styleId="12">
    <w:name w:val="Основной текст (12)"/>
    <w:link w:val="121"/>
    <w:rsid w:val="000A3586"/>
    <w:rPr>
      <w:rFonts w:ascii="Calibri" w:hAnsi="Calibri"/>
      <w:sz w:val="26"/>
      <w:szCs w:val="26"/>
      <w:lang w:bidi="ar-SA"/>
    </w:rPr>
  </w:style>
  <w:style w:type="paragraph" w:customStyle="1" w:styleId="31">
    <w:name w:val="Основной текст (3)1"/>
    <w:basedOn w:val="a"/>
    <w:link w:val="3"/>
    <w:rsid w:val="000A3586"/>
    <w:pPr>
      <w:shd w:val="clear" w:color="auto" w:fill="FFFFFF"/>
      <w:spacing w:line="341" w:lineRule="exact"/>
      <w:jc w:val="both"/>
    </w:pPr>
    <w:rPr>
      <w:rFonts w:ascii="Calibri" w:hAnsi="Calibri"/>
      <w:sz w:val="26"/>
      <w:szCs w:val="26"/>
      <w:lang/>
    </w:rPr>
  </w:style>
  <w:style w:type="paragraph" w:customStyle="1" w:styleId="121">
    <w:name w:val="Основной текст (12)1"/>
    <w:basedOn w:val="a"/>
    <w:link w:val="12"/>
    <w:rsid w:val="000A3586"/>
    <w:pPr>
      <w:shd w:val="clear" w:color="auto" w:fill="FFFFFF"/>
      <w:spacing w:before="660" w:line="389" w:lineRule="exact"/>
      <w:jc w:val="right"/>
    </w:pPr>
    <w:rPr>
      <w:rFonts w:ascii="Calibri" w:hAnsi="Calibri"/>
      <w:sz w:val="26"/>
      <w:szCs w:val="26"/>
      <w:lang/>
    </w:rPr>
  </w:style>
  <w:style w:type="character" w:customStyle="1" w:styleId="63">
    <w:name w:val="Заголовок №6 (3)"/>
    <w:link w:val="631"/>
    <w:rsid w:val="007C014C"/>
    <w:rPr>
      <w:rFonts w:ascii="Calibri" w:hAnsi="Calibri"/>
      <w:b/>
      <w:bCs/>
      <w:i/>
      <w:iCs/>
      <w:sz w:val="30"/>
      <w:szCs w:val="30"/>
      <w:lang w:bidi="ar-SA"/>
    </w:rPr>
  </w:style>
  <w:style w:type="character" w:customStyle="1" w:styleId="632">
    <w:name w:val="Заголовок №6 (3)2"/>
    <w:rsid w:val="007C014C"/>
    <w:rPr>
      <w:rFonts w:ascii="Calibri" w:hAnsi="Calibri"/>
      <w:b/>
      <w:bCs/>
      <w:i/>
      <w:iCs/>
      <w:sz w:val="30"/>
      <w:szCs w:val="30"/>
      <w:u w:val="single"/>
      <w:lang w:bidi="ar-SA"/>
    </w:rPr>
  </w:style>
  <w:style w:type="paragraph" w:customStyle="1" w:styleId="631">
    <w:name w:val="Заголовок №6 (3)1"/>
    <w:basedOn w:val="a"/>
    <w:link w:val="63"/>
    <w:rsid w:val="007C014C"/>
    <w:pPr>
      <w:shd w:val="clear" w:color="auto" w:fill="FFFFFF"/>
      <w:spacing w:line="456" w:lineRule="exact"/>
      <w:jc w:val="both"/>
      <w:outlineLvl w:val="5"/>
    </w:pPr>
    <w:rPr>
      <w:rFonts w:ascii="Calibri" w:hAnsi="Calibri"/>
      <w:b/>
      <w:bCs/>
      <w:i/>
      <w:iCs/>
      <w:sz w:val="30"/>
      <w:szCs w:val="30"/>
      <w:lang/>
    </w:rPr>
  </w:style>
  <w:style w:type="character" w:customStyle="1" w:styleId="83">
    <w:name w:val="Заголовок №8 (3)"/>
    <w:link w:val="831"/>
    <w:rsid w:val="00F8274E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832">
    <w:name w:val="Заголовок №8 (3)2"/>
    <w:basedOn w:val="83"/>
    <w:rsid w:val="00F8274E"/>
  </w:style>
  <w:style w:type="character" w:customStyle="1" w:styleId="30">
    <w:name w:val="Основной текст (3) + Полужирный"/>
    <w:aliases w:val="Курсив8"/>
    <w:rsid w:val="00F8274E"/>
    <w:rPr>
      <w:rFonts w:ascii="Calibri" w:hAnsi="Calibri" w:cs="Calibri"/>
      <w:b/>
      <w:bCs/>
      <w:i/>
      <w:iCs/>
      <w:sz w:val="26"/>
      <w:szCs w:val="26"/>
      <w:lang w:val="en-US" w:eastAsia="en-US" w:bidi="ar-SA"/>
    </w:rPr>
  </w:style>
  <w:style w:type="character" w:customStyle="1" w:styleId="33">
    <w:name w:val="Основной текст (3)3"/>
    <w:rsid w:val="00F8274E"/>
    <w:rPr>
      <w:rFonts w:ascii="Calibri" w:hAnsi="Calibri" w:cs="Calibri"/>
      <w:noProof/>
      <w:sz w:val="26"/>
      <w:szCs w:val="26"/>
      <w:lang w:bidi="ar-SA"/>
    </w:rPr>
  </w:style>
  <w:style w:type="character" w:customStyle="1" w:styleId="32">
    <w:name w:val="Основной текст (3) + Полужирный2"/>
    <w:rsid w:val="00F8274E"/>
    <w:rPr>
      <w:rFonts w:ascii="Calibri" w:hAnsi="Calibri" w:cs="Calibri"/>
      <w:b/>
      <w:bCs/>
      <w:sz w:val="26"/>
      <w:szCs w:val="26"/>
      <w:lang w:bidi="ar-SA"/>
    </w:rPr>
  </w:style>
  <w:style w:type="paragraph" w:customStyle="1" w:styleId="831">
    <w:name w:val="Заголовок №8 (3)1"/>
    <w:basedOn w:val="a"/>
    <w:link w:val="83"/>
    <w:rsid w:val="00F8274E"/>
    <w:pPr>
      <w:shd w:val="clear" w:color="auto" w:fill="FFFFFF"/>
      <w:spacing w:after="180" w:line="240" w:lineRule="atLeast"/>
      <w:outlineLvl w:val="7"/>
    </w:pPr>
    <w:rPr>
      <w:rFonts w:ascii="Calibri" w:hAnsi="Calibri"/>
      <w:b/>
      <w:bCs/>
      <w:i/>
      <w:iCs/>
      <w:sz w:val="26"/>
      <w:szCs w:val="26"/>
      <w:lang/>
    </w:rPr>
  </w:style>
  <w:style w:type="character" w:customStyle="1" w:styleId="80">
    <w:name w:val="Заголовок №8"/>
    <w:link w:val="810"/>
    <w:rsid w:val="00F820EC"/>
    <w:rPr>
      <w:rFonts w:ascii="Calibri" w:hAnsi="Calibri"/>
      <w:b/>
      <w:bCs/>
      <w:sz w:val="26"/>
      <w:szCs w:val="26"/>
      <w:lang w:bidi="ar-SA"/>
    </w:rPr>
  </w:style>
  <w:style w:type="paragraph" w:customStyle="1" w:styleId="810">
    <w:name w:val="Заголовок №81"/>
    <w:basedOn w:val="a"/>
    <w:link w:val="80"/>
    <w:rsid w:val="00F820EC"/>
    <w:pPr>
      <w:shd w:val="clear" w:color="auto" w:fill="FFFFFF"/>
      <w:spacing w:before="1080" w:line="341" w:lineRule="exact"/>
      <w:outlineLvl w:val="7"/>
    </w:pPr>
    <w:rPr>
      <w:rFonts w:ascii="Calibri" w:hAnsi="Calibri"/>
      <w:b/>
      <w:bCs/>
      <w:sz w:val="26"/>
      <w:szCs w:val="26"/>
      <w:lang/>
    </w:rPr>
  </w:style>
  <w:style w:type="character" w:customStyle="1" w:styleId="29">
    <w:name w:val="Основной текст (29)"/>
    <w:link w:val="291"/>
    <w:rsid w:val="00970165"/>
    <w:rPr>
      <w:rFonts w:ascii="Calibri" w:hAnsi="Calibri"/>
      <w:sz w:val="28"/>
      <w:szCs w:val="28"/>
      <w:lang w:bidi="ar-SA"/>
    </w:rPr>
  </w:style>
  <w:style w:type="paragraph" w:customStyle="1" w:styleId="291">
    <w:name w:val="Основной текст (29)1"/>
    <w:basedOn w:val="a"/>
    <w:link w:val="29"/>
    <w:rsid w:val="00970165"/>
    <w:pPr>
      <w:shd w:val="clear" w:color="auto" w:fill="FFFFFF"/>
      <w:spacing w:before="840" w:line="446" w:lineRule="exact"/>
      <w:ind w:hanging="420"/>
    </w:pPr>
    <w:rPr>
      <w:rFonts w:ascii="Calibri" w:hAnsi="Calibri"/>
      <w:sz w:val="28"/>
      <w:szCs w:val="28"/>
      <w:lang/>
    </w:rPr>
  </w:style>
  <w:style w:type="character" w:customStyle="1" w:styleId="300">
    <w:name w:val="Основной текст (30)"/>
    <w:link w:val="301"/>
    <w:rsid w:val="00970165"/>
    <w:rPr>
      <w:rFonts w:ascii="Calibri" w:hAnsi="Calibri"/>
      <w:sz w:val="28"/>
      <w:szCs w:val="28"/>
      <w:lang w:bidi="ar-SA"/>
    </w:rPr>
  </w:style>
  <w:style w:type="paragraph" w:customStyle="1" w:styleId="301">
    <w:name w:val="Основной текст (30)1"/>
    <w:basedOn w:val="a"/>
    <w:link w:val="300"/>
    <w:rsid w:val="00970165"/>
    <w:pPr>
      <w:shd w:val="clear" w:color="auto" w:fill="FFFFFF"/>
      <w:spacing w:before="840" w:after="360" w:line="240" w:lineRule="atLeast"/>
    </w:pPr>
    <w:rPr>
      <w:rFonts w:ascii="Calibri" w:hAnsi="Calibri"/>
      <w:sz w:val="28"/>
      <w:szCs w:val="28"/>
      <w:lang/>
    </w:rPr>
  </w:style>
  <w:style w:type="paragraph" w:styleId="a4">
    <w:name w:val="footer"/>
    <w:basedOn w:val="a"/>
    <w:rsid w:val="007E6F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6F21"/>
  </w:style>
  <w:style w:type="paragraph" w:styleId="a6">
    <w:name w:val="header"/>
    <w:basedOn w:val="a"/>
    <w:rsid w:val="00891C85"/>
    <w:pPr>
      <w:tabs>
        <w:tab w:val="center" w:pos="4677"/>
        <w:tab w:val="right" w:pos="9355"/>
      </w:tabs>
    </w:pPr>
  </w:style>
  <w:style w:type="paragraph" w:styleId="a7">
    <w:name w:val="No Spacing"/>
    <w:qFormat/>
    <w:rsid w:val="00A14B75"/>
    <w:rPr>
      <w:sz w:val="24"/>
      <w:szCs w:val="24"/>
    </w:rPr>
  </w:style>
  <w:style w:type="paragraph" w:customStyle="1" w:styleId="17PRIL-txt">
    <w:name w:val="17PRIL-txt"/>
    <w:basedOn w:val="a"/>
    <w:uiPriority w:val="99"/>
    <w:rsid w:val="00A14B7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85DC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E441A"/>
    <w:pPr>
      <w:spacing w:before="100" w:beforeAutospacing="1" w:after="100" w:afterAutospacing="1"/>
    </w:pPr>
  </w:style>
  <w:style w:type="character" w:customStyle="1" w:styleId="propis">
    <w:name w:val="propis"/>
    <w:uiPriority w:val="99"/>
    <w:rsid w:val="00BD650B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BD650B"/>
    <w:rPr>
      <w:b/>
    </w:rPr>
  </w:style>
  <w:style w:type="paragraph" w:styleId="aa">
    <w:name w:val="Balloon Text"/>
    <w:basedOn w:val="a"/>
    <w:link w:val="ab"/>
    <w:rsid w:val="0057406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574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2</cp:revision>
  <cp:lastPrinted>2021-03-18T10:38:00Z</cp:lastPrinted>
  <dcterms:created xsi:type="dcterms:W3CDTF">2023-10-05T16:28:00Z</dcterms:created>
  <dcterms:modified xsi:type="dcterms:W3CDTF">2023-10-05T16:28:00Z</dcterms:modified>
</cp:coreProperties>
</file>